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1c24" w14:textId="4351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2011 года № 903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представителями от Правительства Республики Казахстан в Правлении Национального Банка Республики Казахстан Министра экономического развития и торговли Республики Казахстан Келимбетова Кайрата Нематовича и Министра финансов Республики Казахстан Жамишева Болата Бидахметовича.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Освободить от обязанностей представителя Правительства Республики Казахстан в Правлении Национального Банка Республики Казахстан Бишимбаева Куандыка Валихановича.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