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1cbb" w14:textId="2641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 и распоряжение Премьер-Министра Республики Казахстан от 11 января 2008 года № 6-р "О создании рабочей группы по мониторингу ситуации по ценам на продовольственные товары на внутренних и внешних рынках, выработке предложений по обеспечению продовольственной безопасности, защите внутреннего рынка и стабилизации цен на продовольственные товары"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2011 года № 911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дополнение, которые вносятся в некоторые решения Правительства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января 2008 года № 6-р "О создании рабочей группы по мониторингу ситуации по ценам на продовольственные товары на внутренних и внешних рынках, выработке предложений по обеспечению продовольственной безопасности, защите внутреннего рынка и стабилизации цен на продовольственные товары".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августа 2011 года № 911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дополнение,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 и распоряжение</w:t>
      </w:r>
      <w:r>
        <w:br/>
      </w:r>
      <w:r>
        <w:rPr>
          <w:rFonts w:ascii="Times New Roman"/>
          <w:b/>
          <w:i w:val="false"/>
          <w:color w:val="000000"/>
        </w:rPr>
        <w:t>
Премьер-Министра Республики Казахстан от 11 января 2008 года</w:t>
      </w:r>
      <w:r>
        <w:br/>
      </w:r>
      <w:r>
        <w:rPr>
          <w:rFonts w:ascii="Times New Roman"/>
          <w:b/>
          <w:i w:val="false"/>
          <w:color w:val="000000"/>
        </w:rPr>
        <w:t>
№ 6-р "О создании рабочей группы по мониторингу ситуации</w:t>
      </w:r>
      <w:r>
        <w:br/>
      </w:r>
      <w:r>
        <w:rPr>
          <w:rFonts w:ascii="Times New Roman"/>
          <w:b/>
          <w:i w:val="false"/>
          <w:color w:val="000000"/>
        </w:rPr>
        <w:t>
по ценам на продовольственные товары на внутренних и внешних</w:t>
      </w:r>
      <w:r>
        <w:br/>
      </w:r>
      <w:r>
        <w:rPr>
          <w:rFonts w:ascii="Times New Roman"/>
          <w:b/>
          <w:i w:val="false"/>
          <w:color w:val="000000"/>
        </w:rPr>
        <w:t>
рынках, выработке предложений по обеспечению продовольственной</w:t>
      </w:r>
      <w:r>
        <w:br/>
      </w:r>
      <w:r>
        <w:rPr>
          <w:rFonts w:ascii="Times New Roman"/>
          <w:b/>
          <w:i w:val="false"/>
          <w:color w:val="000000"/>
        </w:rPr>
        <w:t>
безопасности, защите внутреннего рынка и стабилизации цен</w:t>
      </w:r>
      <w:r>
        <w:br/>
      </w:r>
      <w:r>
        <w:rPr>
          <w:rFonts w:ascii="Times New Roman"/>
          <w:b/>
          <w:i w:val="false"/>
          <w:color w:val="000000"/>
        </w:rPr>
        <w:t>
на продовольственные товары"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2008 года № 838 "О полномочных представителях Правительства Республики Казахстан в Межгосударственном совете по антимонопольной политике":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Назначить полномочными представителями Правительства Республики Казахстан в Межгосударственный совет по антимонопольной политике Есенбаева Мажита Тулеубековича - Председателя Агентства Республики Казахстан по защите конкуренции (Антимонопольное агентство) и Алимкулова Еркегали Амантайулы - заместителя Председателя Агентства Республики Казахстан по защите конкуренции (Антимонопольное агентство).".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540 "О представителях Правительства Республики Казахстан в Правлении Агентства Республики Казахстан по защите конкуренции (Антимонопольное агентство)":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Назначить представителями от Правительства Республики Казахстан в Правлении Агентства Республики Казахстан по защите конкуренции (Антимонопольное агентство) вице-министра экономического развития и торговли Республики Казахстан Кусаинова Марата Апсеметовича и заместителя Председателя Агентства Республики Казахстан по регулированию естественных монополий Шкарупу Анатолия Валерьевича.".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16.04.2013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января 2008 года № 6-р "О создании рабочей группы по мониторингу ситуации по ценам на продовольственные товары на внутренних и внешних рынках, выработке предложений по обеспечению продовольственной безопасности, защите внутреннего рынка и стабилизации цен на продовольственные товары":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Создать рабочую группу в следующем составе: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Тулеубекович           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(Антимонопольное агентство),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Хасенов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Сакташ Сатыбалдович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Абсаттарова                 - директор Департамента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Маржан Несипбековна           и анализа товарных рынков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(Антимонопольное агентство),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Алимкулов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Еркегали Амантайулы           Республики Казахстан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конкуренции (Антимонопольное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Джаксалиев                  -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                     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Мухамбеткалиевич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Жаркинбаев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Жасер Азимханович             Республики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вице-министр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Муратович              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Шкарупа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Валерьевич     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Казыбаев                    - председатель Комитета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Калымтаевич             Министерства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Саду                        - председатель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Анетович                государственным материальным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резервам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Сатбаев                     - председатель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Рыскелды Ахметкалиевич        техническому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метрологии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Тыныбеков                   -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Сагатханович           административной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Ашиханов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Нуржан Амиргожаевич           таможенного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Кипшаков                    - заместитель председателя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Аргын Мыктыбаевич       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Алдаев                      - заместитель директора Пограничной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Наиль Файзрахманович          службы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Дворецкий                   - официальный представитель Народно-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Яковлевич            Демократической партии "Hуp Отан"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Правительстве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Дуйсебаев                   - исполнительный директор Зернового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Мухамеджан Джумабекович       союза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Ган                         - президент Союза зернопереработчиков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Альбертович           и хлебопеков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Палташева                   - исполнительный директор Форума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Манавар Турсуновна            предпринимателей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Попелюшко                   - президент Союза товаро-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Висханович           производителей пищевой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перерабатывающей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Каиржанова                  - заместитель директора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Ботагоз Ержановна             торговых предприятий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Куанганова                  - заместитель исполнительного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 Шаймуратовна         Форума предпринимателей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Ахмеджанова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Толеугазыевна          общества "КазАгроМаркетинг"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согласованиию)".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