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4540" w14:textId="a0a4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"Специальный научно-исследовательский центр пожарной безопасности и гражданской обороны"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2011 года № 941.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"Специальный научно-исследовательский центр пожарной безопасности и гражданской обороны" Министерства по чрезвычайным ситуациям Республики Казахстан путем преобразования в акционерное общество "Научно-исследовательский институт пожарной безопасности и гражданской обороны" Министерства по чрезвычайным ситуациям Республики Казахстан (далее - Общество) со стопроцентным участием государства в уставном капитале.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предметами деятельности Общества: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исследование причин пожаров;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научно-исследовательских и опытно-конструкторских работ в области пожарной безопасности и гражданской обороны;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показателей пожароопасности веществ и материалов;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подготовке нормативных правовых актов и нормативно-технических документов в области обеспечения пожарной безопасности и гражданской обороны.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по чрезвычайным ситуациям Республики Казахстан в установленном законодательством порядке обеспечить: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Общества в органах юстиции Республики Казахстан;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передачу прав владения и пользования государственным пакетом акций Общества Министерству по чрезвычайным ситуациям Республики Казахстан;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по реализации настоящего постановления.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2011 года № 941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Алматы" дополнить строкой, порядковый номер 123-133,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"123-133. АО "Научно-исследовательский институт пожарной безопасности и гражданской обороны".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по чрезвычайным ситуациям Республики Казахстан" дополнить строкой, порядковый номер 295-4,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"295-4 АО "Научно-исследовательский институт пожарной безопасности и гражданской обороны".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