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a63d" w14:textId="a9da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Королевства Бельгия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23 августа 2011 года № 945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Соглашение между Правительством Республики Казахстан и Правительством Королевства Бельгия о сотрудничестве и административной взаимопомощи в таможенных делах, совершенное в Брюсселе 5 декабря 2006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Королевства Бельгия о сотрудничестве</w:t>
      </w:r>
      <w:r>
        <w:br/>
      </w:r>
      <w:r>
        <w:rPr>
          <w:rFonts w:ascii="Times New Roman"/>
          <w:b/>
          <w:i w:val="false"/>
          <w:color w:val="000000"/>
        </w:rPr>
        <w:t>
и административной взаимопомощи в таможенных делах</w:t>
      </w:r>
    </w:p>
    <w:bookmarkEnd w:id="1"/>
    <w:p>
      <w:pPr>
        <w:spacing w:after="0"/>
        <w:ind w:left="0"/>
        <w:jc w:val="both"/>
      </w:pPr>
      <w:r>
        <w:rPr>
          <w:rFonts w:ascii="Times New Roman"/>
          <w:b w:val="false"/>
          <w:i w:val="false"/>
          <w:color w:val="ff0000"/>
          <w:sz w:val="28"/>
        </w:rPr>
        <w:t>(Вступило в силу 1 января 2014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2014 г., № 5, ст. 40)</w:t>
      </w:r>
    </w:p>
    <w:bookmarkStart w:name="z12" w:id="2"/>
    <w:p>
      <w:pPr>
        <w:spacing w:after="0"/>
        <w:ind w:left="0"/>
        <w:jc w:val="both"/>
      </w:pPr>
      <w:r>
        <w:rPr>
          <w:rFonts w:ascii="Times New Roman"/>
          <w:b w:val="false"/>
          <w:i w:val="false"/>
          <w:color w:val="000000"/>
          <w:sz w:val="28"/>
        </w:rPr>
        <w:t>
      Правительство Республики Казахстан и Правительство Королевства Бельгия,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принимая во внимание важность обеспечения точного исчисления таможенных пошлин, налогов и иных платежей, взимаемых при импорте и экспорте, а также надлежащего выполнения мер по запрету и ограничению при организации таможенного контроля;</w:t>
      </w:r>
      <w:r>
        <w:br/>
      </w:r>
      <w:r>
        <w:rPr>
          <w:rFonts w:ascii="Times New Roman"/>
          <w:b w:val="false"/>
          <w:i w:val="false"/>
          <w:color w:val="000000"/>
          <w:sz w:val="28"/>
        </w:rPr>
        <w:t>
</w:t>
      </w:r>
      <w:r>
        <w:rPr>
          <w:rFonts w:ascii="Times New Roman"/>
          <w:b w:val="false"/>
          <w:i w:val="false"/>
          <w:color w:val="000000"/>
          <w:sz w:val="28"/>
        </w:rPr>
        <w:t>
      принимая во внимание, что нарушения таможенного законодательства наносят ущерб экономическим, общественным, культурным интересам, здоровью общества и интересам торговли;</w:t>
      </w:r>
      <w:r>
        <w:br/>
      </w:r>
      <w:r>
        <w:rPr>
          <w:rFonts w:ascii="Times New Roman"/>
          <w:b w:val="false"/>
          <w:i w:val="false"/>
          <w:color w:val="000000"/>
          <w:sz w:val="28"/>
        </w:rPr>
        <w:t>
</w:t>
      </w:r>
      <w:r>
        <w:rPr>
          <w:rFonts w:ascii="Times New Roman"/>
          <w:b w:val="false"/>
          <w:i w:val="false"/>
          <w:color w:val="000000"/>
          <w:sz w:val="28"/>
        </w:rPr>
        <w:t>
      учитывая, что незаконное перемещение через границы опасных грузов, видов флоры и фауны, подвергающихся угрозе исчезновения, и токсичных отходов представляют угрозу для общества;</w:t>
      </w:r>
      <w:r>
        <w:br/>
      </w:r>
      <w:r>
        <w:rPr>
          <w:rFonts w:ascii="Times New Roman"/>
          <w:b w:val="false"/>
          <w:i w:val="false"/>
          <w:color w:val="000000"/>
          <w:sz w:val="28"/>
        </w:rPr>
        <w:t>
</w:t>
      </w:r>
      <w:r>
        <w:rPr>
          <w:rFonts w:ascii="Times New Roman"/>
          <w:b w:val="false"/>
          <w:i w:val="false"/>
          <w:color w:val="000000"/>
          <w:sz w:val="28"/>
        </w:rPr>
        <w:t>
      признавая необходимость международного сотрудничества в сфере, касающейся применения и обеспечения соблюдения таможенных законодательств государств Сторон;</w:t>
      </w:r>
      <w:r>
        <w:br/>
      </w:r>
      <w:r>
        <w:rPr>
          <w:rFonts w:ascii="Times New Roman"/>
          <w:b w:val="false"/>
          <w:i w:val="false"/>
          <w:color w:val="000000"/>
          <w:sz w:val="28"/>
        </w:rPr>
        <w:t>
</w:t>
      </w:r>
      <w:r>
        <w:rPr>
          <w:rFonts w:ascii="Times New Roman"/>
          <w:b w:val="false"/>
          <w:i w:val="false"/>
          <w:color w:val="000000"/>
          <w:sz w:val="28"/>
        </w:rPr>
        <w:t>
      убежденные в том, что усилия по предотвращению нарушений таможенных законодательств государств Сторон и по обеспечению точного исчисления таможенных пошлин, налогов и иных платежей могут стать более эффективными благодаря сотрудничеству таможенных администраций Сторон;</w:t>
      </w:r>
      <w:r>
        <w:br/>
      </w:r>
      <w:r>
        <w:rPr>
          <w:rFonts w:ascii="Times New Roman"/>
          <w:b w:val="false"/>
          <w:i w:val="false"/>
          <w:color w:val="000000"/>
          <w:sz w:val="28"/>
        </w:rPr>
        <w:t>
</w:t>
      </w:r>
      <w:r>
        <w:rPr>
          <w:rFonts w:ascii="Times New Roman"/>
          <w:b w:val="false"/>
          <w:i w:val="false"/>
          <w:color w:val="000000"/>
          <w:sz w:val="28"/>
        </w:rPr>
        <w:t>
      принимая во внимание международные конвенции, участниками которых являются Стороны по запрету, ограничениям и специальным методам контроля в отношении отдельных товаров;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20" w:id="3"/>
    <w:p>
      <w:pPr>
        <w:spacing w:after="0"/>
        <w:ind w:left="0"/>
        <w:jc w:val="left"/>
      </w:pPr>
      <w:r>
        <w:rPr>
          <w:rFonts w:ascii="Times New Roman"/>
          <w:b/>
          <w:i w:val="false"/>
          <w:color w:val="000000"/>
        </w:rPr>
        <w:t xml:space="preserve"> 
Раздел I</w:t>
      </w:r>
      <w:r>
        <w:br/>
      </w:r>
      <w:r>
        <w:rPr>
          <w:rFonts w:ascii="Times New Roman"/>
          <w:b/>
          <w:i w:val="false"/>
          <w:color w:val="000000"/>
        </w:rPr>
        <w:t>
Определения</w:t>
      </w:r>
      <w:r>
        <w:br/>
      </w:r>
      <w:r>
        <w:rPr>
          <w:rFonts w:ascii="Times New Roman"/>
          <w:b/>
          <w:i w:val="false"/>
          <w:color w:val="000000"/>
        </w:rPr>
        <w:t>
</w:t>
      </w:r>
      <w:r>
        <w:rPr>
          <w:rFonts w:ascii="Times New Roman"/>
          <w:b/>
          <w:i w:val="false"/>
          <w:color w:val="000000"/>
        </w:rPr>
        <w:t>
Статья 1</w:t>
      </w:r>
    </w:p>
    <w:bookmarkEnd w:id="3"/>
    <w:bookmarkStart w:name="z23" w:id="4"/>
    <w:p>
      <w:pPr>
        <w:spacing w:after="0"/>
        <w:ind w:left="0"/>
        <w:jc w:val="both"/>
      </w:pPr>
      <w:r>
        <w:rPr>
          <w:rFonts w:ascii="Times New Roman"/>
          <w:b w:val="false"/>
          <w:i w:val="false"/>
          <w:color w:val="000000"/>
          <w:sz w:val="28"/>
        </w:rPr>
        <w:t>
      Для целей настоящего Соглашения применяются следующие понятия:</w:t>
      </w:r>
      <w:r>
        <w:br/>
      </w:r>
      <w:r>
        <w:rPr>
          <w:rFonts w:ascii="Times New Roman"/>
          <w:b w:val="false"/>
          <w:i w:val="false"/>
          <w:color w:val="000000"/>
          <w:sz w:val="28"/>
        </w:rPr>
        <w:t>
</w:t>
      </w:r>
      <w:r>
        <w:rPr>
          <w:rFonts w:ascii="Times New Roman"/>
          <w:b w:val="false"/>
          <w:i w:val="false"/>
          <w:color w:val="000000"/>
          <w:sz w:val="28"/>
        </w:rPr>
        <w:t>
      1. "Таможенная администрация":</w:t>
      </w:r>
      <w:r>
        <w:br/>
      </w:r>
      <w:r>
        <w:rPr>
          <w:rFonts w:ascii="Times New Roman"/>
          <w:b w:val="false"/>
          <w:i w:val="false"/>
          <w:color w:val="000000"/>
          <w:sz w:val="28"/>
        </w:rPr>
        <w:t>
</w:t>
      </w:r>
      <w:r>
        <w:rPr>
          <w:rFonts w:ascii="Times New Roman"/>
          <w:b w:val="false"/>
          <w:i w:val="false"/>
          <w:color w:val="000000"/>
          <w:sz w:val="28"/>
        </w:rPr>
        <w:t>
      в Республике Казахстан - Комитет таможенного контроля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в Королевстве Бельгия - Администрация таможен и акцизов Федеральной финансовой службы Королевства Бельгия.</w:t>
      </w:r>
      <w:r>
        <w:br/>
      </w:r>
      <w:r>
        <w:rPr>
          <w:rFonts w:ascii="Times New Roman"/>
          <w:b w:val="false"/>
          <w:i w:val="false"/>
          <w:color w:val="000000"/>
          <w:sz w:val="28"/>
        </w:rPr>
        <w:t>
</w:t>
      </w:r>
      <w:r>
        <w:rPr>
          <w:rFonts w:ascii="Times New Roman"/>
          <w:b w:val="false"/>
          <w:i w:val="false"/>
          <w:color w:val="000000"/>
          <w:sz w:val="28"/>
        </w:rPr>
        <w:t>
      2. "Таможенное законодательство" - совокупность нормативных правовых актов государств Сторон, применяемых таможенными администрациями, касающихся ввоза, вывоза, транзита товаров, включая нормативные правовые акты, которые относятся к мерам по запрету, ограничению и контролю.</w:t>
      </w:r>
      <w:r>
        <w:br/>
      </w:r>
      <w:r>
        <w:rPr>
          <w:rFonts w:ascii="Times New Roman"/>
          <w:b w:val="false"/>
          <w:i w:val="false"/>
          <w:color w:val="000000"/>
          <w:sz w:val="28"/>
        </w:rPr>
        <w:t>
</w:t>
      </w:r>
      <w:r>
        <w:rPr>
          <w:rFonts w:ascii="Times New Roman"/>
          <w:b w:val="false"/>
          <w:i w:val="false"/>
          <w:color w:val="000000"/>
          <w:sz w:val="28"/>
        </w:rPr>
        <w:t>
      3. "Таможенные пошлины и налоги" - таможенные пошлины, налоги и иные платежи, взимаемые при ввозе или вывозе товаров.</w:t>
      </w:r>
      <w:r>
        <w:br/>
      </w:r>
      <w:r>
        <w:rPr>
          <w:rFonts w:ascii="Times New Roman"/>
          <w:b w:val="false"/>
          <w:i w:val="false"/>
          <w:color w:val="000000"/>
          <w:sz w:val="28"/>
        </w:rPr>
        <w:t>
</w:t>
      </w:r>
      <w:r>
        <w:rPr>
          <w:rFonts w:ascii="Times New Roman"/>
          <w:b w:val="false"/>
          <w:i w:val="false"/>
          <w:color w:val="000000"/>
          <w:sz w:val="28"/>
        </w:rPr>
        <w:t>
      4. "Таможенное правонарушение" - любое нарушение таможенного законодательства, либо попытка такого нарушения.</w:t>
      </w:r>
      <w:r>
        <w:br/>
      </w:r>
      <w:r>
        <w:rPr>
          <w:rFonts w:ascii="Times New Roman"/>
          <w:b w:val="false"/>
          <w:i w:val="false"/>
          <w:color w:val="000000"/>
          <w:sz w:val="28"/>
        </w:rPr>
        <w:t>
</w:t>
      </w:r>
      <w:r>
        <w:rPr>
          <w:rFonts w:ascii="Times New Roman"/>
          <w:b w:val="false"/>
          <w:i w:val="false"/>
          <w:color w:val="000000"/>
          <w:sz w:val="28"/>
        </w:rPr>
        <w:t>
      5. "Лицо" - любое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6. "Сведения о лицах" - любые данные относительно определенного или определяемого лица.</w:t>
      </w:r>
      <w:r>
        <w:br/>
      </w:r>
      <w:r>
        <w:rPr>
          <w:rFonts w:ascii="Times New Roman"/>
          <w:b w:val="false"/>
          <w:i w:val="false"/>
          <w:color w:val="000000"/>
          <w:sz w:val="28"/>
        </w:rPr>
        <w:t>
</w:t>
      </w:r>
      <w:r>
        <w:rPr>
          <w:rFonts w:ascii="Times New Roman"/>
          <w:b w:val="false"/>
          <w:i w:val="false"/>
          <w:color w:val="000000"/>
          <w:sz w:val="28"/>
        </w:rPr>
        <w:t>
      7. "Информация" - любые сведения, документы, доклады, их заверенные копии или другие сообщения в любой форме, включая сведения на электронных носителях.</w:t>
      </w:r>
      <w:r>
        <w:br/>
      </w:r>
      <w:r>
        <w:rPr>
          <w:rFonts w:ascii="Times New Roman"/>
          <w:b w:val="false"/>
          <w:i w:val="false"/>
          <w:color w:val="000000"/>
          <w:sz w:val="28"/>
        </w:rPr>
        <w:t>
</w:t>
      </w:r>
      <w:r>
        <w:rPr>
          <w:rFonts w:ascii="Times New Roman"/>
          <w:b w:val="false"/>
          <w:i w:val="false"/>
          <w:color w:val="000000"/>
          <w:sz w:val="28"/>
        </w:rPr>
        <w:t>
      8. "Запрашивающая Администрация" - таможенная администрация, которая запрашивает помощь.</w:t>
      </w:r>
      <w:r>
        <w:br/>
      </w:r>
      <w:r>
        <w:rPr>
          <w:rFonts w:ascii="Times New Roman"/>
          <w:b w:val="false"/>
          <w:i w:val="false"/>
          <w:color w:val="000000"/>
          <w:sz w:val="28"/>
        </w:rPr>
        <w:t>
</w:t>
      </w:r>
      <w:r>
        <w:rPr>
          <w:rFonts w:ascii="Times New Roman"/>
          <w:b w:val="false"/>
          <w:i w:val="false"/>
          <w:color w:val="000000"/>
          <w:sz w:val="28"/>
        </w:rPr>
        <w:t>
      9. "Запрашиваемая Администрация" - таможенная администрация, у которой запрашивается помощь.</w:t>
      </w:r>
      <w:r>
        <w:br/>
      </w:r>
      <w:r>
        <w:rPr>
          <w:rFonts w:ascii="Times New Roman"/>
          <w:b w:val="false"/>
          <w:i w:val="false"/>
          <w:color w:val="000000"/>
          <w:sz w:val="28"/>
        </w:rPr>
        <w:t>
</w:t>
      </w:r>
      <w:r>
        <w:rPr>
          <w:rFonts w:ascii="Times New Roman"/>
          <w:b w:val="false"/>
          <w:i w:val="false"/>
          <w:color w:val="000000"/>
          <w:sz w:val="28"/>
        </w:rPr>
        <w:t>
      10. "Административные положения" - директивы, инструкции, методические указания, которыми руководствуются должностные лица таможенных администраций Сторон.</w:t>
      </w:r>
    </w:p>
    <w:bookmarkEnd w:id="4"/>
    <w:bookmarkStart w:name="z36" w:id="5"/>
    <w:p>
      <w:pPr>
        <w:spacing w:after="0"/>
        <w:ind w:left="0"/>
        <w:jc w:val="left"/>
      </w:pPr>
      <w:r>
        <w:rPr>
          <w:rFonts w:ascii="Times New Roman"/>
          <w:b/>
          <w:i w:val="false"/>
          <w:color w:val="000000"/>
        </w:rPr>
        <w:t xml:space="preserve"> 
Раздел II</w:t>
      </w:r>
      <w:r>
        <w:br/>
      </w:r>
      <w:r>
        <w:rPr>
          <w:rFonts w:ascii="Times New Roman"/>
          <w:b/>
          <w:i w:val="false"/>
          <w:color w:val="000000"/>
        </w:rPr>
        <w:t>
Сфера соглашения</w:t>
      </w:r>
      <w:r>
        <w:br/>
      </w:r>
      <w:r>
        <w:rPr>
          <w:rFonts w:ascii="Times New Roman"/>
          <w:b/>
          <w:i w:val="false"/>
          <w:color w:val="000000"/>
        </w:rPr>
        <w:t>
</w:t>
      </w:r>
      <w:r>
        <w:rPr>
          <w:rFonts w:ascii="Times New Roman"/>
          <w:b/>
          <w:i w:val="false"/>
          <w:color w:val="000000"/>
        </w:rPr>
        <w:t>
Статья 2</w:t>
      </w:r>
    </w:p>
    <w:bookmarkEnd w:id="5"/>
    <w:bookmarkStart w:name="z39" w:id="6"/>
    <w:p>
      <w:pPr>
        <w:spacing w:after="0"/>
        <w:ind w:left="0"/>
        <w:jc w:val="both"/>
      </w:pPr>
      <w:r>
        <w:rPr>
          <w:rFonts w:ascii="Times New Roman"/>
          <w:b w:val="false"/>
          <w:i w:val="false"/>
          <w:color w:val="000000"/>
          <w:sz w:val="28"/>
        </w:rPr>
        <w:t>
      1. Стороны через свои таможенные администрации в соответствии с положениями настоящего Соглашения оказывают друг другу административную помощь по предотвращению, расследованию и пресечению таможенных правонарушений.</w:t>
      </w:r>
      <w:r>
        <w:br/>
      </w:r>
      <w:r>
        <w:rPr>
          <w:rFonts w:ascii="Times New Roman"/>
          <w:b w:val="false"/>
          <w:i w:val="false"/>
          <w:color w:val="000000"/>
          <w:sz w:val="28"/>
        </w:rPr>
        <w:t>
</w:t>
      </w:r>
      <w:r>
        <w:rPr>
          <w:rFonts w:ascii="Times New Roman"/>
          <w:b w:val="false"/>
          <w:i w:val="false"/>
          <w:color w:val="000000"/>
          <w:sz w:val="28"/>
        </w:rPr>
        <w:t>
      2. Помощь в рамках настоящего Соглашения оказывается обеими Сторонами в соответствии с национальными законодательствами и административными положениями их государств, в пределах компетенции и имеющихся возможностей их таможенных администраций.</w:t>
      </w:r>
    </w:p>
    <w:bookmarkEnd w:id="6"/>
    <w:bookmarkStart w:name="z41" w:id="7"/>
    <w:p>
      <w:pPr>
        <w:spacing w:after="0"/>
        <w:ind w:left="0"/>
        <w:jc w:val="left"/>
      </w:pPr>
      <w:r>
        <w:rPr>
          <w:rFonts w:ascii="Times New Roman"/>
          <w:b/>
          <w:i w:val="false"/>
          <w:color w:val="000000"/>
        </w:rPr>
        <w:t xml:space="preserve"> 
Раздел III</w:t>
      </w:r>
      <w:r>
        <w:br/>
      </w:r>
      <w:r>
        <w:rPr>
          <w:rFonts w:ascii="Times New Roman"/>
          <w:b/>
          <w:i w:val="false"/>
          <w:color w:val="000000"/>
        </w:rPr>
        <w:t>
Сфера взаимопомощи</w:t>
      </w:r>
      <w:r>
        <w:br/>
      </w:r>
      <w:r>
        <w:rPr>
          <w:rFonts w:ascii="Times New Roman"/>
          <w:b/>
          <w:i w:val="false"/>
          <w:color w:val="000000"/>
        </w:rPr>
        <w:t>
</w:t>
      </w:r>
      <w:r>
        <w:rPr>
          <w:rFonts w:ascii="Times New Roman"/>
          <w:b/>
          <w:i w:val="false"/>
          <w:color w:val="000000"/>
        </w:rPr>
        <w:t>
Статья 3</w:t>
      </w:r>
    </w:p>
    <w:bookmarkEnd w:id="7"/>
    <w:bookmarkStart w:name="z44" w:id="8"/>
    <w:p>
      <w:pPr>
        <w:spacing w:after="0"/>
        <w:ind w:left="0"/>
        <w:jc w:val="both"/>
      </w:pPr>
      <w:r>
        <w:rPr>
          <w:rFonts w:ascii="Times New Roman"/>
          <w:b w:val="false"/>
          <w:i w:val="false"/>
          <w:color w:val="000000"/>
          <w:sz w:val="28"/>
        </w:rPr>
        <w:t>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в предупреждении, расследовании и пресечении таможенных правонарушений.</w:t>
      </w:r>
      <w:r>
        <w:br/>
      </w:r>
      <w:r>
        <w:rPr>
          <w:rFonts w:ascii="Times New Roman"/>
          <w:b w:val="false"/>
          <w:i w:val="false"/>
          <w:color w:val="000000"/>
          <w:sz w:val="28"/>
        </w:rPr>
        <w:t>
</w:t>
      </w:r>
      <w:r>
        <w:rPr>
          <w:rFonts w:ascii="Times New Roman"/>
          <w:b w:val="false"/>
          <w:i w:val="false"/>
          <w:color w:val="000000"/>
          <w:sz w:val="28"/>
        </w:rPr>
        <w:t>
      2. Каждая таможенная администрация при проведении расследований по просьбе другой таможенной администрации действует в соответствии с национальными законодательствами и административными положениями своего государства.</w:t>
      </w:r>
    </w:p>
    <w:bookmarkEnd w:id="8"/>
    <w:bookmarkStart w:name="z46" w:id="9"/>
    <w:p>
      <w:pPr>
        <w:spacing w:after="0"/>
        <w:ind w:left="0"/>
        <w:jc w:val="left"/>
      </w:pPr>
      <w:r>
        <w:rPr>
          <w:rFonts w:ascii="Times New Roman"/>
          <w:b/>
          <w:i w:val="false"/>
          <w:color w:val="000000"/>
        </w:rPr>
        <w:t xml:space="preserve"> 
Статья 4</w:t>
      </w:r>
    </w:p>
    <w:bookmarkEnd w:id="9"/>
    <w:bookmarkStart w:name="z47" w:id="10"/>
    <w:p>
      <w:pPr>
        <w:spacing w:after="0"/>
        <w:ind w:left="0"/>
        <w:jc w:val="both"/>
      </w:pPr>
      <w:r>
        <w:rPr>
          <w:rFonts w:ascii="Times New Roman"/>
          <w:b w:val="false"/>
          <w:i w:val="false"/>
          <w:color w:val="000000"/>
          <w:sz w:val="28"/>
        </w:rPr>
        <w:t xml:space="preserve">
      1. По запросу Запрашиваемая Администрация предоставляет необходимую информацию о таможенном законодательстве и процедурах, применяемых в государстве Стороны и относящихся к расследованиям, связанным с таможенными правонарушениями. </w:t>
      </w:r>
      <w:r>
        <w:br/>
      </w:r>
      <w:r>
        <w:rPr>
          <w:rFonts w:ascii="Times New Roman"/>
          <w:b w:val="false"/>
          <w:i w:val="false"/>
          <w:color w:val="000000"/>
          <w:sz w:val="28"/>
        </w:rPr>
        <w:t>
</w:t>
      </w:r>
      <w:r>
        <w:rPr>
          <w:rFonts w:ascii="Times New Roman"/>
          <w:b w:val="false"/>
          <w:i w:val="false"/>
          <w:color w:val="000000"/>
          <w:sz w:val="28"/>
        </w:rPr>
        <w:t>
      2. Каждая таможенная администрация передает по собственной инициативе любую имеющуюся информацию относительно:</w:t>
      </w:r>
      <w:r>
        <w:br/>
      </w:r>
      <w:r>
        <w:rPr>
          <w:rFonts w:ascii="Times New Roman"/>
          <w:b w:val="false"/>
          <w:i w:val="false"/>
          <w:color w:val="000000"/>
          <w:sz w:val="28"/>
        </w:rPr>
        <w:t>
</w:t>
      </w:r>
      <w:r>
        <w:rPr>
          <w:rFonts w:ascii="Times New Roman"/>
          <w:b w:val="false"/>
          <w:i w:val="false"/>
          <w:color w:val="000000"/>
          <w:sz w:val="28"/>
        </w:rPr>
        <w:t>
      1) новых методов борьбы с таможенными правонарушениями;</w:t>
      </w:r>
      <w:r>
        <w:br/>
      </w:r>
      <w:r>
        <w:rPr>
          <w:rFonts w:ascii="Times New Roman"/>
          <w:b w:val="false"/>
          <w:i w:val="false"/>
          <w:color w:val="000000"/>
          <w:sz w:val="28"/>
        </w:rPr>
        <w:t>
</w:t>
      </w:r>
      <w:r>
        <w:rPr>
          <w:rFonts w:ascii="Times New Roman"/>
          <w:b w:val="false"/>
          <w:i w:val="false"/>
          <w:color w:val="000000"/>
          <w:sz w:val="28"/>
        </w:rPr>
        <w:t>
      2) новых тенденций, средств или методов совершения таможенных правонарушений.</w:t>
      </w:r>
    </w:p>
    <w:bookmarkEnd w:id="10"/>
    <w:bookmarkStart w:name="z51" w:id="11"/>
    <w:p>
      <w:pPr>
        <w:spacing w:after="0"/>
        <w:ind w:left="0"/>
        <w:jc w:val="left"/>
      </w:pPr>
      <w:r>
        <w:rPr>
          <w:rFonts w:ascii="Times New Roman"/>
          <w:b/>
          <w:i w:val="false"/>
          <w:color w:val="000000"/>
        </w:rPr>
        <w:t xml:space="preserve"> 
Статья 5</w:t>
      </w:r>
    </w:p>
    <w:bookmarkEnd w:id="11"/>
    <w:bookmarkStart w:name="z52" w:id="12"/>
    <w:p>
      <w:pPr>
        <w:spacing w:after="0"/>
        <w:ind w:left="0"/>
        <w:jc w:val="both"/>
      </w:pPr>
      <w:r>
        <w:rPr>
          <w:rFonts w:ascii="Times New Roman"/>
          <w:b w:val="false"/>
          <w:i w:val="false"/>
          <w:color w:val="000000"/>
          <w:sz w:val="28"/>
        </w:rPr>
        <w:t>
      Таможенные администрации Сторон могут оказывать друг другу техническое содействие в области таможенного дела, включающее:</w:t>
      </w:r>
      <w:r>
        <w:br/>
      </w:r>
      <w:r>
        <w:rPr>
          <w:rFonts w:ascii="Times New Roman"/>
          <w:b w:val="false"/>
          <w:i w:val="false"/>
          <w:color w:val="000000"/>
          <w:sz w:val="28"/>
        </w:rPr>
        <w:t>
</w:t>
      </w:r>
      <w:r>
        <w:rPr>
          <w:rFonts w:ascii="Times New Roman"/>
          <w:b w:val="false"/>
          <w:i w:val="false"/>
          <w:color w:val="000000"/>
          <w:sz w:val="28"/>
        </w:rPr>
        <w:t>
      1) служебные командировки сотрудников таможенных служб с целью ознакомления с технологиями, используемыми обеими таможенными службами;</w:t>
      </w:r>
      <w:r>
        <w:br/>
      </w:r>
      <w:r>
        <w:rPr>
          <w:rFonts w:ascii="Times New Roman"/>
          <w:b w:val="false"/>
          <w:i w:val="false"/>
          <w:color w:val="000000"/>
          <w:sz w:val="28"/>
        </w:rPr>
        <w:t>
</w:t>
      </w:r>
      <w:r>
        <w:rPr>
          <w:rFonts w:ascii="Times New Roman"/>
          <w:b w:val="false"/>
          <w:i w:val="false"/>
          <w:color w:val="000000"/>
          <w:sz w:val="28"/>
        </w:rPr>
        <w:t>
      2) обучение и помощь в совершенствовании специальных навыков сотрудников таможенных служб;</w:t>
      </w:r>
      <w:r>
        <w:br/>
      </w:r>
      <w:r>
        <w:rPr>
          <w:rFonts w:ascii="Times New Roman"/>
          <w:b w:val="false"/>
          <w:i w:val="false"/>
          <w:color w:val="000000"/>
          <w:sz w:val="28"/>
        </w:rPr>
        <w:t>
</w:t>
      </w:r>
      <w:r>
        <w:rPr>
          <w:rFonts w:ascii="Times New Roman"/>
          <w:b w:val="false"/>
          <w:i w:val="false"/>
          <w:color w:val="000000"/>
          <w:sz w:val="28"/>
        </w:rPr>
        <w:t>
      3) обмен информацией и опытом в использовании технических средств контроля и обнаружения;</w:t>
      </w:r>
      <w:r>
        <w:br/>
      </w:r>
      <w:r>
        <w:rPr>
          <w:rFonts w:ascii="Times New Roman"/>
          <w:b w:val="false"/>
          <w:i w:val="false"/>
          <w:color w:val="000000"/>
          <w:sz w:val="28"/>
        </w:rPr>
        <w:t>
</w:t>
      </w:r>
      <w:r>
        <w:rPr>
          <w:rFonts w:ascii="Times New Roman"/>
          <w:b w:val="false"/>
          <w:i w:val="false"/>
          <w:color w:val="000000"/>
          <w:sz w:val="28"/>
        </w:rPr>
        <w:t>
      4) служебные командировки экспертов по вопросам таможенного дела;</w:t>
      </w:r>
      <w:r>
        <w:br/>
      </w:r>
      <w:r>
        <w:rPr>
          <w:rFonts w:ascii="Times New Roman"/>
          <w:b w:val="false"/>
          <w:i w:val="false"/>
          <w:color w:val="000000"/>
          <w:sz w:val="28"/>
        </w:rPr>
        <w:t>
</w:t>
      </w:r>
      <w:r>
        <w:rPr>
          <w:rFonts w:ascii="Times New Roman"/>
          <w:b w:val="false"/>
          <w:i w:val="false"/>
          <w:color w:val="000000"/>
          <w:sz w:val="28"/>
        </w:rPr>
        <w:t>
      5) обмен профессиональными, научными и техническими данными, имеющими отношение к таможенному законодательству и процедурам.</w:t>
      </w:r>
    </w:p>
    <w:bookmarkEnd w:id="12"/>
    <w:bookmarkStart w:name="z58" w:id="13"/>
    <w:p>
      <w:pPr>
        <w:spacing w:after="0"/>
        <w:ind w:left="0"/>
        <w:jc w:val="left"/>
      </w:pPr>
      <w:r>
        <w:rPr>
          <w:rFonts w:ascii="Times New Roman"/>
          <w:b/>
          <w:i w:val="false"/>
          <w:color w:val="000000"/>
        </w:rPr>
        <w:t xml:space="preserve"> 
Раздел IV</w:t>
      </w:r>
      <w:r>
        <w:br/>
      </w:r>
      <w:r>
        <w:rPr>
          <w:rFonts w:ascii="Times New Roman"/>
          <w:b/>
          <w:i w:val="false"/>
          <w:color w:val="000000"/>
        </w:rPr>
        <w:t>
Особые случаи административной взаимопомощи</w:t>
      </w:r>
      <w:r>
        <w:br/>
      </w:r>
      <w:r>
        <w:rPr>
          <w:rFonts w:ascii="Times New Roman"/>
          <w:b/>
          <w:i w:val="false"/>
          <w:color w:val="000000"/>
        </w:rPr>
        <w:t>
</w:t>
      </w:r>
      <w:r>
        <w:rPr>
          <w:rFonts w:ascii="Times New Roman"/>
          <w:b/>
          <w:i w:val="false"/>
          <w:color w:val="000000"/>
        </w:rPr>
        <w:t>
Статья 6</w:t>
      </w:r>
    </w:p>
    <w:bookmarkEnd w:id="13"/>
    <w:bookmarkStart w:name="z61" w:id="14"/>
    <w:p>
      <w:pPr>
        <w:spacing w:after="0"/>
        <w:ind w:left="0"/>
        <w:jc w:val="both"/>
      </w:pPr>
      <w:r>
        <w:rPr>
          <w:rFonts w:ascii="Times New Roman"/>
          <w:b w:val="false"/>
          <w:i w:val="false"/>
          <w:color w:val="000000"/>
          <w:sz w:val="28"/>
        </w:rPr>
        <w:t>
      1. В соответствии с запросом Запрашиваемая Администрация предоставляет Запрашивающей Администрации следующую информацию:</w:t>
      </w:r>
      <w:r>
        <w:br/>
      </w:r>
      <w:r>
        <w:rPr>
          <w:rFonts w:ascii="Times New Roman"/>
          <w:b w:val="false"/>
          <w:i w:val="false"/>
          <w:color w:val="000000"/>
          <w:sz w:val="28"/>
        </w:rPr>
        <w:t>
</w:t>
      </w:r>
      <w:r>
        <w:rPr>
          <w:rFonts w:ascii="Times New Roman"/>
          <w:b w:val="false"/>
          <w:i w:val="false"/>
          <w:color w:val="000000"/>
          <w:sz w:val="28"/>
        </w:rPr>
        <w:t>
      1) являются ли товары, ввозимые на таможенную территорию государства одной Стороны, законно вывезенными с таможенной территории государства другой Стороны;</w:t>
      </w:r>
      <w:r>
        <w:br/>
      </w:r>
      <w:r>
        <w:rPr>
          <w:rFonts w:ascii="Times New Roman"/>
          <w:b w:val="false"/>
          <w:i w:val="false"/>
          <w:color w:val="000000"/>
          <w:sz w:val="28"/>
        </w:rPr>
        <w:t>
</w:t>
      </w:r>
      <w:r>
        <w:rPr>
          <w:rFonts w:ascii="Times New Roman"/>
          <w:b w:val="false"/>
          <w:i w:val="false"/>
          <w:color w:val="000000"/>
          <w:sz w:val="28"/>
        </w:rPr>
        <w:t>
      2) являются ли товары, вывозимые с таможенной территории государства одной Стороны, законно ввезенными на таможенную территорию государства другой Стороны;</w:t>
      </w:r>
      <w:r>
        <w:br/>
      </w:r>
      <w:r>
        <w:rPr>
          <w:rFonts w:ascii="Times New Roman"/>
          <w:b w:val="false"/>
          <w:i w:val="false"/>
          <w:color w:val="000000"/>
          <w:sz w:val="28"/>
        </w:rPr>
        <w:t>
</w:t>
      </w:r>
      <w:r>
        <w:rPr>
          <w:rFonts w:ascii="Times New Roman"/>
          <w:b w:val="false"/>
          <w:i w:val="false"/>
          <w:color w:val="000000"/>
          <w:sz w:val="28"/>
        </w:rPr>
        <w:t>
      3) о таможенном режиме, под который были помещены товары, законно ввезенные на таможенную территорию государства Стороны.</w:t>
      </w:r>
    </w:p>
    <w:bookmarkEnd w:id="14"/>
    <w:bookmarkStart w:name="z65" w:id="15"/>
    <w:p>
      <w:pPr>
        <w:spacing w:after="0"/>
        <w:ind w:left="0"/>
        <w:jc w:val="left"/>
      </w:pPr>
      <w:r>
        <w:rPr>
          <w:rFonts w:ascii="Times New Roman"/>
          <w:b/>
          <w:i w:val="false"/>
          <w:color w:val="000000"/>
        </w:rPr>
        <w:t xml:space="preserve"> 
Статья 7</w:t>
      </w:r>
    </w:p>
    <w:bookmarkEnd w:id="15"/>
    <w:bookmarkStart w:name="z66" w:id="16"/>
    <w:p>
      <w:pPr>
        <w:spacing w:after="0"/>
        <w:ind w:left="0"/>
        <w:jc w:val="both"/>
      </w:pPr>
      <w:r>
        <w:rPr>
          <w:rFonts w:ascii="Times New Roman"/>
          <w:b w:val="false"/>
          <w:i w:val="false"/>
          <w:color w:val="000000"/>
          <w:sz w:val="28"/>
        </w:rPr>
        <w:t>
      1. В соответствии с запросом Запрашиваемая Администрация осуществляет особое наблюдение за:</w:t>
      </w:r>
      <w:r>
        <w:br/>
      </w:r>
      <w:r>
        <w:rPr>
          <w:rFonts w:ascii="Times New Roman"/>
          <w:b w:val="false"/>
          <w:i w:val="false"/>
          <w:color w:val="000000"/>
          <w:sz w:val="28"/>
        </w:rPr>
        <w:t>
</w:t>
      </w:r>
      <w:r>
        <w:rPr>
          <w:rFonts w:ascii="Times New Roman"/>
          <w:b w:val="false"/>
          <w:i w:val="false"/>
          <w:color w:val="000000"/>
          <w:sz w:val="28"/>
        </w:rPr>
        <w:t>
      1) перемещением, в частности, въездами на таможенную территорию государства Запрашиваемой Администрации и выездами с нее лиц, подозреваемых Запрашивающей Администрацией в совершении таможенных правонарушений;</w:t>
      </w:r>
      <w:r>
        <w:br/>
      </w:r>
      <w:r>
        <w:rPr>
          <w:rFonts w:ascii="Times New Roman"/>
          <w:b w:val="false"/>
          <w:i w:val="false"/>
          <w:color w:val="000000"/>
          <w:sz w:val="28"/>
        </w:rPr>
        <w:t>
</w:t>
      </w:r>
      <w:r>
        <w:rPr>
          <w:rFonts w:ascii="Times New Roman"/>
          <w:b w:val="false"/>
          <w:i w:val="false"/>
          <w:color w:val="000000"/>
          <w:sz w:val="28"/>
        </w:rPr>
        <w:t>
      2) перемещением товаров, в котором усматриваются признаки таможенного правонарушения;</w:t>
      </w:r>
      <w:r>
        <w:br/>
      </w:r>
      <w:r>
        <w:rPr>
          <w:rFonts w:ascii="Times New Roman"/>
          <w:b w:val="false"/>
          <w:i w:val="false"/>
          <w:color w:val="000000"/>
          <w:sz w:val="28"/>
        </w:rPr>
        <w:t>
</w:t>
      </w:r>
      <w:r>
        <w:rPr>
          <w:rFonts w:ascii="Times New Roman"/>
          <w:b w:val="false"/>
          <w:i w:val="false"/>
          <w:color w:val="000000"/>
          <w:sz w:val="28"/>
        </w:rPr>
        <w:t>
      3)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таможенной территории государства Запрашивающей Администрации.</w:t>
      </w:r>
    </w:p>
    <w:bookmarkEnd w:id="16"/>
    <w:bookmarkStart w:name="z70" w:id="17"/>
    <w:p>
      <w:pPr>
        <w:spacing w:after="0"/>
        <w:ind w:left="0"/>
        <w:jc w:val="left"/>
      </w:pPr>
      <w:r>
        <w:rPr>
          <w:rFonts w:ascii="Times New Roman"/>
          <w:b/>
          <w:i w:val="false"/>
          <w:color w:val="000000"/>
        </w:rPr>
        <w:t xml:space="preserve"> 
Статья 8</w:t>
      </w:r>
    </w:p>
    <w:bookmarkEnd w:id="17"/>
    <w:bookmarkStart w:name="z71" w:id="18"/>
    <w:p>
      <w:pPr>
        <w:spacing w:after="0"/>
        <w:ind w:left="0"/>
        <w:jc w:val="both"/>
      </w:pPr>
      <w:r>
        <w:rPr>
          <w:rFonts w:ascii="Times New Roman"/>
          <w:b w:val="false"/>
          <w:i w:val="false"/>
          <w:color w:val="000000"/>
          <w:sz w:val="28"/>
        </w:rPr>
        <w:t>
      1. Таможенные администрации предоставляют друг другу по запросу или по собственной инициативе информацию о действиях, совершенных или готовящихся к совершению, которые совершают или могут совершить таможенное правонарушение. Такая информация включает сведения о незаконном обороте:</w:t>
      </w:r>
      <w:r>
        <w:br/>
      </w:r>
      <w:r>
        <w:rPr>
          <w:rFonts w:ascii="Times New Roman"/>
          <w:b w:val="false"/>
          <w:i w:val="false"/>
          <w:color w:val="000000"/>
          <w:sz w:val="28"/>
        </w:rPr>
        <w:t>
</w:t>
      </w:r>
      <w:r>
        <w:rPr>
          <w:rFonts w:ascii="Times New Roman"/>
          <w:b w:val="false"/>
          <w:i w:val="false"/>
          <w:color w:val="000000"/>
          <w:sz w:val="28"/>
        </w:rPr>
        <w:t>
      1) оружия, взрывчатых веществ и ядерных материалов;</w:t>
      </w:r>
      <w:r>
        <w:br/>
      </w:r>
      <w:r>
        <w:rPr>
          <w:rFonts w:ascii="Times New Roman"/>
          <w:b w:val="false"/>
          <w:i w:val="false"/>
          <w:color w:val="000000"/>
          <w:sz w:val="28"/>
        </w:rPr>
        <w:t>
</w:t>
      </w:r>
      <w:r>
        <w:rPr>
          <w:rFonts w:ascii="Times New Roman"/>
          <w:b w:val="false"/>
          <w:i w:val="false"/>
          <w:color w:val="000000"/>
          <w:sz w:val="28"/>
        </w:rPr>
        <w:t>
      2) предметов искусства, представляющих значительную, историческую, культурную или археологическую ценность для государства одной из Сторон;</w:t>
      </w:r>
      <w:r>
        <w:br/>
      </w:r>
      <w:r>
        <w:rPr>
          <w:rFonts w:ascii="Times New Roman"/>
          <w:b w:val="false"/>
          <w:i w:val="false"/>
          <w:color w:val="000000"/>
          <w:sz w:val="28"/>
        </w:rPr>
        <w:t>
</w:t>
      </w:r>
      <w:r>
        <w:rPr>
          <w:rFonts w:ascii="Times New Roman"/>
          <w:b w:val="false"/>
          <w:i w:val="false"/>
          <w:color w:val="000000"/>
          <w:sz w:val="28"/>
        </w:rPr>
        <w:t>
      3) веществ, представляющих опасность для окружающей среды и здоровья населения;</w:t>
      </w:r>
      <w:r>
        <w:br/>
      </w:r>
      <w:r>
        <w:rPr>
          <w:rFonts w:ascii="Times New Roman"/>
          <w:b w:val="false"/>
          <w:i w:val="false"/>
          <w:color w:val="000000"/>
          <w:sz w:val="28"/>
        </w:rPr>
        <w:t>
</w:t>
      </w:r>
      <w:r>
        <w:rPr>
          <w:rFonts w:ascii="Times New Roman"/>
          <w:b w:val="false"/>
          <w:i w:val="false"/>
          <w:color w:val="000000"/>
          <w:sz w:val="28"/>
        </w:rPr>
        <w:t>
      4) видов животных и растений, находящихся под угрозой исчезновения, их частей и дериватов.</w:t>
      </w:r>
      <w:r>
        <w:br/>
      </w:r>
      <w:r>
        <w:rPr>
          <w:rFonts w:ascii="Times New Roman"/>
          <w:b w:val="false"/>
          <w:i w:val="false"/>
          <w:color w:val="000000"/>
          <w:sz w:val="28"/>
        </w:rPr>
        <w:t>
</w:t>
      </w:r>
      <w:r>
        <w:rPr>
          <w:rFonts w:ascii="Times New Roman"/>
          <w:b w:val="false"/>
          <w:i w:val="false"/>
          <w:color w:val="000000"/>
          <w:sz w:val="28"/>
        </w:rPr>
        <w:t>
      2. В особых случаях, когда может быть причинен существенный ущерб экономике, общественному здоровью и безопасности, а также другим жизненно важным интересам государства одной из Сторон, таможенная администрация другой Стороны, по собственной инициативе, незамедлительно предоставляет информацию.</w:t>
      </w:r>
    </w:p>
    <w:bookmarkEnd w:id="18"/>
    <w:bookmarkStart w:name="z77" w:id="19"/>
    <w:p>
      <w:pPr>
        <w:spacing w:after="0"/>
        <w:ind w:left="0"/>
        <w:jc w:val="left"/>
      </w:pPr>
      <w:r>
        <w:rPr>
          <w:rFonts w:ascii="Times New Roman"/>
          <w:b/>
          <w:i w:val="false"/>
          <w:color w:val="000000"/>
        </w:rPr>
        <w:t xml:space="preserve"> 
Раздел V</w:t>
      </w:r>
      <w:r>
        <w:br/>
      </w:r>
      <w:r>
        <w:rPr>
          <w:rFonts w:ascii="Times New Roman"/>
          <w:b/>
          <w:i w:val="false"/>
          <w:color w:val="000000"/>
        </w:rPr>
        <w:t>
Передача запроса</w:t>
      </w:r>
      <w:r>
        <w:br/>
      </w:r>
      <w:r>
        <w:rPr>
          <w:rFonts w:ascii="Times New Roman"/>
          <w:b/>
          <w:i w:val="false"/>
          <w:color w:val="000000"/>
        </w:rPr>
        <w:t>
</w:t>
      </w:r>
      <w:r>
        <w:rPr>
          <w:rFonts w:ascii="Times New Roman"/>
          <w:b/>
          <w:i w:val="false"/>
          <w:color w:val="000000"/>
        </w:rPr>
        <w:t>
Статья 9</w:t>
      </w:r>
    </w:p>
    <w:bookmarkEnd w:id="19"/>
    <w:bookmarkStart w:name="z80" w:id="20"/>
    <w:p>
      <w:pPr>
        <w:spacing w:after="0"/>
        <w:ind w:left="0"/>
        <w:jc w:val="both"/>
      </w:pPr>
      <w:r>
        <w:rPr>
          <w:rFonts w:ascii="Times New Roman"/>
          <w:b w:val="false"/>
          <w:i w:val="false"/>
          <w:color w:val="000000"/>
          <w:sz w:val="28"/>
        </w:rPr>
        <w:t>
      1. Запросы об оказании помощи, сделанные на основании настоящего Соглашения, должны представляться в письменной форме непосредственно таможенной администрации другой Стороны и сопровождаться всеми необходимыми документами, в частности, копиями документов, предоставляемых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w:t>
      </w:r>
      <w:r>
        <w:br/>
      </w:r>
      <w:r>
        <w:rPr>
          <w:rFonts w:ascii="Times New Roman"/>
          <w:b w:val="false"/>
          <w:i w:val="false"/>
          <w:color w:val="000000"/>
          <w:sz w:val="28"/>
        </w:rPr>
        <w:t>
</w:t>
      </w:r>
      <w:r>
        <w:rPr>
          <w:rFonts w:ascii="Times New Roman"/>
          <w:b w:val="false"/>
          <w:i w:val="false"/>
          <w:color w:val="000000"/>
          <w:sz w:val="28"/>
        </w:rPr>
        <w:t>
      2. Запросы, сделанные на основании пункта 1 настоящей Статьи, должны включать следующую информацию:</w:t>
      </w:r>
      <w:r>
        <w:br/>
      </w:r>
      <w:r>
        <w:rPr>
          <w:rFonts w:ascii="Times New Roman"/>
          <w:b w:val="false"/>
          <w:i w:val="false"/>
          <w:color w:val="000000"/>
          <w:sz w:val="28"/>
        </w:rPr>
        <w:t>
</w:t>
      </w:r>
      <w:r>
        <w:rPr>
          <w:rFonts w:ascii="Times New Roman"/>
          <w:b w:val="false"/>
          <w:i w:val="false"/>
          <w:color w:val="000000"/>
          <w:sz w:val="28"/>
        </w:rPr>
        <w:t>
      1) наименование запрашивающего органа;</w:t>
      </w:r>
      <w:r>
        <w:br/>
      </w:r>
      <w:r>
        <w:rPr>
          <w:rFonts w:ascii="Times New Roman"/>
          <w:b w:val="false"/>
          <w:i w:val="false"/>
          <w:color w:val="000000"/>
          <w:sz w:val="28"/>
        </w:rPr>
        <w:t>
</w:t>
      </w:r>
      <w:r>
        <w:rPr>
          <w:rFonts w:ascii="Times New Roman"/>
          <w:b w:val="false"/>
          <w:i w:val="false"/>
          <w:color w:val="000000"/>
          <w:sz w:val="28"/>
        </w:rPr>
        <w:t>
      2) цель и причина запроса;</w:t>
      </w:r>
      <w:r>
        <w:br/>
      </w:r>
      <w:r>
        <w:rPr>
          <w:rFonts w:ascii="Times New Roman"/>
          <w:b w:val="false"/>
          <w:i w:val="false"/>
          <w:color w:val="000000"/>
          <w:sz w:val="28"/>
        </w:rPr>
        <w:t>
</w:t>
      </w:r>
      <w:r>
        <w:rPr>
          <w:rFonts w:ascii="Times New Roman"/>
          <w:b w:val="false"/>
          <w:i w:val="false"/>
          <w:color w:val="000000"/>
          <w:sz w:val="28"/>
        </w:rPr>
        <w:t>
      3) краткое описание дела, перечень нормативных актов, а также вид расследования;</w:t>
      </w:r>
      <w:r>
        <w:br/>
      </w:r>
      <w:r>
        <w:rPr>
          <w:rFonts w:ascii="Times New Roman"/>
          <w:b w:val="false"/>
          <w:i w:val="false"/>
          <w:color w:val="000000"/>
          <w:sz w:val="28"/>
        </w:rPr>
        <w:t>
</w:t>
      </w:r>
      <w:r>
        <w:rPr>
          <w:rFonts w:ascii="Times New Roman"/>
          <w:b w:val="false"/>
          <w:i w:val="false"/>
          <w:color w:val="000000"/>
          <w:sz w:val="28"/>
        </w:rPr>
        <w:t>
      4) имена и адреса лиц, являющихся объектом расследования, если они известны.</w:t>
      </w:r>
      <w:r>
        <w:br/>
      </w:r>
      <w:r>
        <w:rPr>
          <w:rFonts w:ascii="Times New Roman"/>
          <w:b w:val="false"/>
          <w:i w:val="false"/>
          <w:color w:val="000000"/>
          <w:sz w:val="28"/>
        </w:rPr>
        <w:t>
</w:t>
      </w:r>
      <w:r>
        <w:rPr>
          <w:rFonts w:ascii="Times New Roman"/>
          <w:b w:val="false"/>
          <w:i w:val="false"/>
          <w:color w:val="000000"/>
          <w:sz w:val="28"/>
        </w:rPr>
        <w:t>
      3. Запрос любой из таможенных администраций о проведении определенной процедуры удовлетворяется в соответствии с национальным законодательством государства Запрашиваемой Администрации.</w:t>
      </w:r>
      <w:r>
        <w:br/>
      </w:r>
      <w:r>
        <w:rPr>
          <w:rFonts w:ascii="Times New Roman"/>
          <w:b w:val="false"/>
          <w:i w:val="false"/>
          <w:color w:val="000000"/>
          <w:sz w:val="28"/>
        </w:rPr>
        <w:t>
</w:t>
      </w:r>
      <w:r>
        <w:rPr>
          <w:rFonts w:ascii="Times New Roman"/>
          <w:b w:val="false"/>
          <w:i w:val="false"/>
          <w:color w:val="000000"/>
          <w:sz w:val="28"/>
        </w:rPr>
        <w:t>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тaможeннoй администрацией одной Стороны таможенной администрации другой Стороны.</w:t>
      </w:r>
      <w:r>
        <w:br/>
      </w:r>
      <w:r>
        <w:rPr>
          <w:rFonts w:ascii="Times New Roman"/>
          <w:b w:val="false"/>
          <w:i w:val="false"/>
          <w:color w:val="000000"/>
          <w:sz w:val="28"/>
        </w:rPr>
        <w:t>
</w:t>
      </w:r>
      <w:r>
        <w:rPr>
          <w:rFonts w:ascii="Times New Roman"/>
          <w:b w:val="false"/>
          <w:i w:val="false"/>
          <w:color w:val="000000"/>
          <w:sz w:val="28"/>
        </w:rPr>
        <w:t>
      5. Запросы предоставляются на английском языке.</w:t>
      </w:r>
    </w:p>
    <w:bookmarkEnd w:id="20"/>
    <w:bookmarkStart w:name="z89" w:id="21"/>
    <w:p>
      <w:pPr>
        <w:spacing w:after="0"/>
        <w:ind w:left="0"/>
        <w:jc w:val="left"/>
      </w:pPr>
      <w:r>
        <w:rPr>
          <w:rFonts w:ascii="Times New Roman"/>
          <w:b/>
          <w:i w:val="false"/>
          <w:color w:val="000000"/>
        </w:rPr>
        <w:t xml:space="preserve"> 
Раздел VI</w:t>
      </w:r>
      <w:r>
        <w:br/>
      </w:r>
      <w:r>
        <w:rPr>
          <w:rFonts w:ascii="Times New Roman"/>
          <w:b/>
          <w:i w:val="false"/>
          <w:color w:val="000000"/>
        </w:rPr>
        <w:t>
Исполнение запросов</w:t>
      </w:r>
      <w:r>
        <w:br/>
      </w:r>
      <w:r>
        <w:rPr>
          <w:rFonts w:ascii="Times New Roman"/>
          <w:b/>
          <w:i w:val="false"/>
          <w:color w:val="000000"/>
        </w:rPr>
        <w:t>
</w:t>
      </w:r>
      <w:r>
        <w:rPr>
          <w:rFonts w:ascii="Times New Roman"/>
          <w:b/>
          <w:i w:val="false"/>
          <w:color w:val="000000"/>
        </w:rPr>
        <w:t>
Статья 10</w:t>
      </w:r>
    </w:p>
    <w:bookmarkEnd w:id="21"/>
    <w:bookmarkStart w:name="z92" w:id="22"/>
    <w:p>
      <w:pPr>
        <w:spacing w:after="0"/>
        <w:ind w:left="0"/>
        <w:jc w:val="both"/>
      </w:pPr>
      <w:r>
        <w:rPr>
          <w:rFonts w:ascii="Times New Roman"/>
          <w:b w:val="false"/>
          <w:i w:val="false"/>
          <w:color w:val="000000"/>
          <w:sz w:val="28"/>
        </w:rPr>
        <w:t>
      В случае, если Запрашиваемая Администрация не располагает запрашиваемой информацией, она осуществляет запросы с целью получения такой информации в соответствии с национальными законодательствами и административными положениями своего государства. Эти запросы включают получение всей информации и документов в связи с таможенным правонарушением.</w:t>
      </w:r>
    </w:p>
    <w:bookmarkEnd w:id="22"/>
    <w:bookmarkStart w:name="z93" w:id="23"/>
    <w:p>
      <w:pPr>
        <w:spacing w:after="0"/>
        <w:ind w:left="0"/>
        <w:jc w:val="left"/>
      </w:pPr>
      <w:r>
        <w:rPr>
          <w:rFonts w:ascii="Times New Roman"/>
          <w:b/>
          <w:i w:val="false"/>
          <w:color w:val="000000"/>
        </w:rPr>
        <w:t xml:space="preserve"> 
Статья 11</w:t>
      </w:r>
    </w:p>
    <w:bookmarkEnd w:id="23"/>
    <w:bookmarkStart w:name="z94" w:id="24"/>
    <w:p>
      <w:pPr>
        <w:spacing w:after="0"/>
        <w:ind w:left="0"/>
        <w:jc w:val="both"/>
      </w:pPr>
      <w:r>
        <w:rPr>
          <w:rFonts w:ascii="Times New Roman"/>
          <w:b w:val="false"/>
          <w:i w:val="false"/>
          <w:color w:val="000000"/>
          <w:sz w:val="28"/>
        </w:rPr>
        <w:t>
      1. По письменному запросу должностные лица, назначенные Запрашивающей Администрацией, с разрешения Запрашиваемой Администрации и при соблюдении условий, которые она может выдвинуть, в целях расследования таможенного правонарушения могут:</w:t>
      </w:r>
      <w:r>
        <w:br/>
      </w:r>
      <w:r>
        <w:rPr>
          <w:rFonts w:ascii="Times New Roman"/>
          <w:b w:val="false"/>
          <w:i w:val="false"/>
          <w:color w:val="000000"/>
          <w:sz w:val="28"/>
        </w:rPr>
        <w:t>
</w:t>
      </w:r>
      <w:r>
        <w:rPr>
          <w:rFonts w:ascii="Times New Roman"/>
          <w:b w:val="false"/>
          <w:i w:val="false"/>
          <w:color w:val="000000"/>
          <w:sz w:val="28"/>
        </w:rPr>
        <w:t>
      1) сверять документы, записи и другие необходимые данные, касающиеся таможенного правонарушения с документами, записями и другими соответствующими данными в офисах Запрашиваемой Администрации;</w:t>
      </w:r>
      <w:r>
        <w:br/>
      </w:r>
      <w:r>
        <w:rPr>
          <w:rFonts w:ascii="Times New Roman"/>
          <w:b w:val="false"/>
          <w:i w:val="false"/>
          <w:color w:val="000000"/>
          <w:sz w:val="28"/>
        </w:rPr>
        <w:t>
</w:t>
      </w:r>
      <w:r>
        <w:rPr>
          <w:rFonts w:ascii="Times New Roman"/>
          <w:b w:val="false"/>
          <w:i w:val="false"/>
          <w:color w:val="000000"/>
          <w:sz w:val="28"/>
        </w:rPr>
        <w:t>
      2) получать копии документов, записей и другой важной информации, имеющей отношение к таможенному правонарушению.</w:t>
      </w:r>
      <w:r>
        <w:br/>
      </w:r>
      <w:r>
        <w:rPr>
          <w:rFonts w:ascii="Times New Roman"/>
          <w:b w:val="false"/>
          <w:i w:val="false"/>
          <w:color w:val="000000"/>
          <w:sz w:val="28"/>
        </w:rPr>
        <w:t>
</w:t>
      </w:r>
      <w:r>
        <w:rPr>
          <w:rFonts w:ascii="Times New Roman"/>
          <w:b w:val="false"/>
          <w:i w:val="false"/>
          <w:color w:val="000000"/>
          <w:sz w:val="28"/>
        </w:rPr>
        <w:t>
      2. Должностные лица Запрашивающей Администрации, находящиеся на территории государства другой Стороны в случаях, предусмотренных пунктом 1 настоящей статьи, обязаны подтвердить официальную должность путем предоставления служебного удостоверения.</w:t>
      </w:r>
      <w:r>
        <w:br/>
      </w:r>
      <w:r>
        <w:rPr>
          <w:rFonts w:ascii="Times New Roman"/>
          <w:b w:val="false"/>
          <w:i w:val="false"/>
          <w:color w:val="000000"/>
          <w:sz w:val="28"/>
        </w:rPr>
        <w:t>
</w:t>
      </w:r>
      <w:r>
        <w:rPr>
          <w:rFonts w:ascii="Times New Roman"/>
          <w:b w:val="false"/>
          <w:i w:val="false"/>
          <w:color w:val="000000"/>
          <w:sz w:val="28"/>
        </w:rPr>
        <w:t>
      3. Должностным лицам таможенной службы одной Стороны, находящимся на территории государства другой Стороны, обеспечивается защита и предусматривается ответственность за совершение правонарушений в соответствии с национальным законодательством этого государства.</w:t>
      </w:r>
    </w:p>
    <w:bookmarkEnd w:id="24"/>
    <w:bookmarkStart w:name="z99" w:id="25"/>
    <w:p>
      <w:pPr>
        <w:spacing w:after="0"/>
        <w:ind w:left="0"/>
        <w:jc w:val="left"/>
      </w:pPr>
      <w:r>
        <w:rPr>
          <w:rFonts w:ascii="Times New Roman"/>
          <w:b/>
          <w:i w:val="false"/>
          <w:color w:val="000000"/>
        </w:rPr>
        <w:t xml:space="preserve"> 
Раздел VII</w:t>
      </w:r>
      <w:r>
        <w:br/>
      </w:r>
      <w:r>
        <w:rPr>
          <w:rFonts w:ascii="Times New Roman"/>
          <w:b/>
          <w:i w:val="false"/>
          <w:color w:val="000000"/>
        </w:rPr>
        <w:t>
Конфиденциальность информации</w:t>
      </w:r>
      <w:r>
        <w:br/>
      </w:r>
      <w:r>
        <w:rPr>
          <w:rFonts w:ascii="Times New Roman"/>
          <w:b/>
          <w:i w:val="false"/>
          <w:color w:val="000000"/>
        </w:rPr>
        <w:t>
</w:t>
      </w:r>
      <w:r>
        <w:rPr>
          <w:rFonts w:ascii="Times New Roman"/>
          <w:b/>
          <w:i w:val="false"/>
          <w:color w:val="000000"/>
        </w:rPr>
        <w:t>
Статья 12</w:t>
      </w:r>
    </w:p>
    <w:bookmarkEnd w:id="25"/>
    <w:bookmarkStart w:name="z102" w:id="26"/>
    <w:p>
      <w:pPr>
        <w:spacing w:after="0"/>
        <w:ind w:left="0"/>
        <w:jc w:val="both"/>
      </w:pPr>
      <w:r>
        <w:rPr>
          <w:rFonts w:ascii="Times New Roman"/>
          <w:b w:val="false"/>
          <w:i w:val="false"/>
          <w:color w:val="000000"/>
          <w:sz w:val="28"/>
        </w:rPr>
        <w:t>
      1. Любая информация, полученная в соответствии с настоящим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однозначно подтвердила возможность ее использования для других целей или другими правоохранительными органами. Такое использование осуществляется с учетом любых ограничений, установленных таможенной администрацией, предоставившей информацию.</w:t>
      </w:r>
      <w:r>
        <w:br/>
      </w:r>
      <w:r>
        <w:rPr>
          <w:rFonts w:ascii="Times New Roman"/>
          <w:b w:val="false"/>
          <w:i w:val="false"/>
          <w:color w:val="000000"/>
          <w:sz w:val="28"/>
        </w:rPr>
        <w:t>
</w:t>
      </w:r>
      <w:r>
        <w:rPr>
          <w:rFonts w:ascii="Times New Roman"/>
          <w:b w:val="false"/>
          <w:i w:val="false"/>
          <w:color w:val="000000"/>
          <w:sz w:val="28"/>
        </w:rPr>
        <w:t>
      2. Сведения и документы, представленные по запросу, используются исключительно в целях реализации настоящего Соглашения и не могут передаваться кому-либо, либо использоваться для иных целей и придаваться огласке без письменного согласия таможенной администрации, предоставившей эту информацию.</w:t>
      </w:r>
      <w:r>
        <w:br/>
      </w:r>
      <w:r>
        <w:rPr>
          <w:rFonts w:ascii="Times New Roman"/>
          <w:b w:val="false"/>
          <w:i w:val="false"/>
          <w:color w:val="000000"/>
          <w:sz w:val="28"/>
        </w:rPr>
        <w:t>
</w:t>
      </w:r>
      <w:r>
        <w:rPr>
          <w:rFonts w:ascii="Times New Roman"/>
          <w:b w:val="false"/>
          <w:i w:val="false"/>
          <w:color w:val="000000"/>
          <w:sz w:val="28"/>
        </w:rPr>
        <w:t>
      3. Любая такая информация, в случае, если это предусмотрено законодательством государства Стороны, предоставившей информацию, может быть использована при уголовных расследованиях только после получения разрешения на это таможенной администрации, предоставившей эту информацию.</w:t>
      </w:r>
      <w:r>
        <w:br/>
      </w:r>
      <w:r>
        <w:rPr>
          <w:rFonts w:ascii="Times New Roman"/>
          <w:b w:val="false"/>
          <w:i w:val="false"/>
          <w:color w:val="000000"/>
          <w:sz w:val="28"/>
        </w:rPr>
        <w:t>
</w:t>
      </w:r>
      <w:r>
        <w:rPr>
          <w:rFonts w:ascii="Times New Roman"/>
          <w:b w:val="false"/>
          <w:i w:val="false"/>
          <w:color w:val="000000"/>
          <w:sz w:val="28"/>
        </w:rPr>
        <w:t>
      4. Любой информации, полученной в соответствии с настоящим Соглашением, обеспечиваются защита и конфиденциальность, которые распространяются на такую же информацию в соответствии с законодательством государства другой Стороны.</w:t>
      </w:r>
      <w:r>
        <w:br/>
      </w:r>
      <w:r>
        <w:rPr>
          <w:rFonts w:ascii="Times New Roman"/>
          <w:b w:val="false"/>
          <w:i w:val="false"/>
          <w:color w:val="000000"/>
          <w:sz w:val="28"/>
        </w:rPr>
        <w:t>
</w:t>
      </w:r>
      <w:r>
        <w:rPr>
          <w:rFonts w:ascii="Times New Roman"/>
          <w:b w:val="false"/>
          <w:i w:val="false"/>
          <w:color w:val="000000"/>
          <w:sz w:val="28"/>
        </w:rPr>
        <w:t>
      5. Передача данных о физических лицах на основании настоящего Соглашения осуществляется в соответствии с национальными законодательствами государств Сторон.</w:t>
      </w:r>
    </w:p>
    <w:bookmarkEnd w:id="26"/>
    <w:bookmarkStart w:name="z107" w:id="27"/>
    <w:p>
      <w:pPr>
        <w:spacing w:after="0"/>
        <w:ind w:left="0"/>
        <w:jc w:val="left"/>
      </w:pPr>
      <w:r>
        <w:rPr>
          <w:rFonts w:ascii="Times New Roman"/>
          <w:b/>
          <w:i w:val="false"/>
          <w:color w:val="000000"/>
        </w:rPr>
        <w:t xml:space="preserve"> 
Раздел VIII</w:t>
      </w:r>
      <w:r>
        <w:br/>
      </w:r>
      <w:r>
        <w:rPr>
          <w:rFonts w:ascii="Times New Roman"/>
          <w:b/>
          <w:i w:val="false"/>
          <w:color w:val="000000"/>
        </w:rPr>
        <w:t>
Исключения</w:t>
      </w:r>
      <w:r>
        <w:br/>
      </w:r>
      <w:r>
        <w:rPr>
          <w:rFonts w:ascii="Times New Roman"/>
          <w:b/>
          <w:i w:val="false"/>
          <w:color w:val="000000"/>
        </w:rPr>
        <w:t>
</w:t>
      </w:r>
      <w:r>
        <w:rPr>
          <w:rFonts w:ascii="Times New Roman"/>
          <w:b/>
          <w:i w:val="false"/>
          <w:color w:val="000000"/>
        </w:rPr>
        <w:t>
Статья 13</w:t>
      </w:r>
    </w:p>
    <w:bookmarkEnd w:id="27"/>
    <w:bookmarkStart w:name="z110" w:id="28"/>
    <w:p>
      <w:pPr>
        <w:spacing w:after="0"/>
        <w:ind w:left="0"/>
        <w:jc w:val="both"/>
      </w:pPr>
      <w:r>
        <w:rPr>
          <w:rFonts w:ascii="Times New Roman"/>
          <w:b w:val="false"/>
          <w:i w:val="false"/>
          <w:color w:val="000000"/>
          <w:sz w:val="28"/>
        </w:rPr>
        <w:t>
      1. Если Запрашиваемая Администрация считает, что оказание помощи может нанести ущерб суверенитету, безопасности, общественному порядку или другим важным национальным интересам государства, либо может нарушить промышленную, коммерческую или профессиональную тайну, или противоречит национальным законодательствам и административным положениям, применяемыми Запрашивающей Администрацией, она может полностью или частично отказать в оказании помощи или при его осуществлении могут быть наложены определенные условия.</w:t>
      </w:r>
      <w:r>
        <w:br/>
      </w:r>
      <w:r>
        <w:rPr>
          <w:rFonts w:ascii="Times New Roman"/>
          <w:b w:val="false"/>
          <w:i w:val="false"/>
          <w:color w:val="000000"/>
          <w:sz w:val="28"/>
        </w:rPr>
        <w:t>
</w:t>
      </w:r>
      <w:r>
        <w:rPr>
          <w:rFonts w:ascii="Times New Roman"/>
          <w:b w:val="false"/>
          <w:i w:val="false"/>
          <w:color w:val="000000"/>
          <w:sz w:val="28"/>
        </w:rPr>
        <w:t>
      2. Если Запрашивающая Администрация обращается за содействием, которое не могла бы оказать сама в случае аналогичного обращения к ней Запрашиваемой Администрации, то в своем запросе необходимо отметить этот факт. Выполнение такого запроса должно быть на усмотрение Запрашиваемой Администрации.</w:t>
      </w:r>
      <w:r>
        <w:br/>
      </w:r>
      <w:r>
        <w:rPr>
          <w:rFonts w:ascii="Times New Roman"/>
          <w:b w:val="false"/>
          <w:i w:val="false"/>
          <w:color w:val="000000"/>
          <w:sz w:val="28"/>
        </w:rPr>
        <w:t>
</w:t>
      </w:r>
      <w:r>
        <w:rPr>
          <w:rFonts w:ascii="Times New Roman"/>
          <w:b w:val="false"/>
          <w:i w:val="false"/>
          <w:color w:val="000000"/>
          <w:sz w:val="28"/>
        </w:rPr>
        <w:t>
      3.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w:t>
      </w:r>
      <w:r>
        <w:br/>
      </w:r>
      <w:r>
        <w:rPr>
          <w:rFonts w:ascii="Times New Roman"/>
          <w:b w:val="false"/>
          <w:i w:val="false"/>
          <w:color w:val="000000"/>
          <w:sz w:val="28"/>
        </w:rPr>
        <w:t>
</w:t>
      </w:r>
      <w:r>
        <w:rPr>
          <w:rFonts w:ascii="Times New Roman"/>
          <w:b w:val="false"/>
          <w:i w:val="false"/>
          <w:color w:val="000000"/>
          <w:sz w:val="28"/>
        </w:rPr>
        <w:t>
      4. Если в оказании помощи отказано или оно отложено, то указывается причина отказа или отсрочки.</w:t>
      </w:r>
    </w:p>
    <w:bookmarkEnd w:id="28"/>
    <w:bookmarkStart w:name="z114" w:id="29"/>
    <w:p>
      <w:pPr>
        <w:spacing w:after="0"/>
        <w:ind w:left="0"/>
        <w:jc w:val="left"/>
      </w:pPr>
      <w:r>
        <w:rPr>
          <w:rFonts w:ascii="Times New Roman"/>
          <w:b/>
          <w:i w:val="false"/>
          <w:color w:val="000000"/>
        </w:rPr>
        <w:t xml:space="preserve"> 
Раздел IX</w:t>
      </w:r>
      <w:r>
        <w:br/>
      </w:r>
      <w:r>
        <w:rPr>
          <w:rFonts w:ascii="Times New Roman"/>
          <w:b/>
          <w:i w:val="false"/>
          <w:color w:val="000000"/>
        </w:rPr>
        <w:t>
Расходы</w:t>
      </w:r>
      <w:r>
        <w:br/>
      </w:r>
      <w:r>
        <w:rPr>
          <w:rFonts w:ascii="Times New Roman"/>
          <w:b/>
          <w:i w:val="false"/>
          <w:color w:val="000000"/>
        </w:rPr>
        <w:t>
</w:t>
      </w:r>
      <w:r>
        <w:rPr>
          <w:rFonts w:ascii="Times New Roman"/>
          <w:b/>
          <w:i w:val="false"/>
          <w:color w:val="000000"/>
        </w:rPr>
        <w:t>
Статья 14</w:t>
      </w:r>
    </w:p>
    <w:bookmarkEnd w:id="29"/>
    <w:bookmarkStart w:name="z117" w:id="30"/>
    <w:p>
      <w:pPr>
        <w:spacing w:after="0"/>
        <w:ind w:left="0"/>
        <w:jc w:val="both"/>
      </w:pPr>
      <w:r>
        <w:rPr>
          <w:rFonts w:ascii="Times New Roman"/>
          <w:b w:val="false"/>
          <w:i w:val="false"/>
          <w:color w:val="000000"/>
          <w:sz w:val="28"/>
        </w:rPr>
        <w:t>
      1. Таможенная администрация может отказать в требовании возмещения расходов, вследствие реализации настоящего Соглашения, за исключением расходов по свидетельству, оплате экспертам и переводчикам, не являющихся государственными служащими. В этом случае, расходы возмещаются только по требованию уполномоченного лица.</w:t>
      </w:r>
      <w:r>
        <w:br/>
      </w:r>
      <w:r>
        <w:rPr>
          <w:rFonts w:ascii="Times New Roman"/>
          <w:b w:val="false"/>
          <w:i w:val="false"/>
          <w:color w:val="000000"/>
          <w:sz w:val="28"/>
        </w:rPr>
        <w:t>
</w:t>
      </w:r>
      <w:r>
        <w:rPr>
          <w:rFonts w:ascii="Times New Roman"/>
          <w:b w:val="false"/>
          <w:i w:val="false"/>
          <w:color w:val="000000"/>
          <w:sz w:val="28"/>
        </w:rPr>
        <w:t>
      2. В случае если для исполнения запроса потребуются основные и второстепенные расходы, Стороны согласуют сроки и условия, по которым запрос будет исполнен, включая причину возникновения расходов.</w:t>
      </w:r>
      <w:r>
        <w:br/>
      </w:r>
      <w:r>
        <w:rPr>
          <w:rFonts w:ascii="Times New Roman"/>
          <w:b w:val="false"/>
          <w:i w:val="false"/>
          <w:color w:val="000000"/>
          <w:sz w:val="28"/>
        </w:rPr>
        <w:t>
</w:t>
      </w:r>
      <w:r>
        <w:rPr>
          <w:rFonts w:ascii="Times New Roman"/>
          <w:b w:val="false"/>
          <w:i w:val="false"/>
          <w:color w:val="000000"/>
          <w:sz w:val="28"/>
        </w:rPr>
        <w:t>
      3. Расходы, связанные с реализацией </w:t>
      </w:r>
      <w:r>
        <w:rPr>
          <w:rFonts w:ascii="Times New Roman"/>
          <w:b w:val="false"/>
          <w:i w:val="false"/>
          <w:color w:val="000000"/>
          <w:sz w:val="28"/>
        </w:rPr>
        <w:t>Статьи 11</w:t>
      </w:r>
      <w:r>
        <w:rPr>
          <w:rFonts w:ascii="Times New Roman"/>
          <w:b w:val="false"/>
          <w:i w:val="false"/>
          <w:color w:val="000000"/>
          <w:sz w:val="28"/>
        </w:rPr>
        <w:t xml:space="preserve"> настоящего Соглашения, несет Сторона Запрашивающей Администрации.</w:t>
      </w:r>
    </w:p>
    <w:bookmarkEnd w:id="30"/>
    <w:bookmarkStart w:name="z120" w:id="31"/>
    <w:p>
      <w:pPr>
        <w:spacing w:after="0"/>
        <w:ind w:left="0"/>
        <w:jc w:val="left"/>
      </w:pPr>
      <w:r>
        <w:rPr>
          <w:rFonts w:ascii="Times New Roman"/>
          <w:b/>
          <w:i w:val="false"/>
          <w:color w:val="000000"/>
        </w:rPr>
        <w:t xml:space="preserve"> 
Раздел X</w:t>
      </w:r>
      <w:r>
        <w:br/>
      </w:r>
      <w:r>
        <w:rPr>
          <w:rFonts w:ascii="Times New Roman"/>
          <w:b/>
          <w:i w:val="false"/>
          <w:color w:val="000000"/>
        </w:rPr>
        <w:t>
Реализация соглашения</w:t>
      </w:r>
      <w:r>
        <w:br/>
      </w:r>
      <w:r>
        <w:rPr>
          <w:rFonts w:ascii="Times New Roman"/>
          <w:b/>
          <w:i w:val="false"/>
          <w:color w:val="000000"/>
        </w:rPr>
        <w:t>
</w:t>
      </w:r>
      <w:r>
        <w:rPr>
          <w:rFonts w:ascii="Times New Roman"/>
          <w:b/>
          <w:i w:val="false"/>
          <w:color w:val="000000"/>
        </w:rPr>
        <w:t>
Статья 15</w:t>
      </w:r>
    </w:p>
    <w:bookmarkEnd w:id="31"/>
    <w:bookmarkStart w:name="z123" w:id="32"/>
    <w:p>
      <w:pPr>
        <w:spacing w:after="0"/>
        <w:ind w:left="0"/>
        <w:jc w:val="both"/>
      </w:pPr>
      <w:r>
        <w:rPr>
          <w:rFonts w:ascii="Times New Roman"/>
          <w:b w:val="false"/>
          <w:i w:val="false"/>
          <w:color w:val="000000"/>
          <w:sz w:val="28"/>
        </w:rPr>
        <w:t>
      1. Таможенные администрации примут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w:t>
      </w:r>
      <w:r>
        <w:br/>
      </w:r>
      <w:r>
        <w:rPr>
          <w:rFonts w:ascii="Times New Roman"/>
          <w:b w:val="false"/>
          <w:i w:val="false"/>
          <w:color w:val="000000"/>
          <w:sz w:val="28"/>
        </w:rPr>
        <w:t>
</w:t>
      </w:r>
      <w:r>
        <w:rPr>
          <w:rFonts w:ascii="Times New Roman"/>
          <w:b w:val="false"/>
          <w:i w:val="false"/>
          <w:color w:val="000000"/>
          <w:sz w:val="28"/>
        </w:rPr>
        <w:t>
      2. Таможенные администрации согласовывают дальнейшие действия в рамках настоящего Соглашения, необходимые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3. Возникшие споры между Сторонами в отношении толкования и применения настоящего Соглашения решаются путем взаимных консультаций и переговоров.</w:t>
      </w:r>
      <w:r>
        <w:br/>
      </w:r>
      <w:r>
        <w:rPr>
          <w:rFonts w:ascii="Times New Roman"/>
          <w:b w:val="false"/>
          <w:i w:val="false"/>
          <w:color w:val="000000"/>
          <w:sz w:val="28"/>
        </w:rPr>
        <w:t>
</w:t>
      </w:r>
      <w:r>
        <w:rPr>
          <w:rFonts w:ascii="Times New Roman"/>
          <w:b w:val="false"/>
          <w:i w:val="false"/>
          <w:color w:val="000000"/>
          <w:sz w:val="28"/>
        </w:rPr>
        <w:t>
      4. Таможенные администрации по запросу одной из Сторон проводят встречи в целях пересмотра настоящего Соглашения.</w:t>
      </w:r>
    </w:p>
    <w:bookmarkEnd w:id="32"/>
    <w:bookmarkStart w:name="z127" w:id="33"/>
    <w:p>
      <w:pPr>
        <w:spacing w:after="0"/>
        <w:ind w:left="0"/>
        <w:jc w:val="left"/>
      </w:pPr>
      <w:r>
        <w:rPr>
          <w:rFonts w:ascii="Times New Roman"/>
          <w:b/>
          <w:i w:val="false"/>
          <w:color w:val="000000"/>
        </w:rPr>
        <w:t xml:space="preserve"> 
Раздел XI</w:t>
      </w:r>
      <w:r>
        <w:br/>
      </w:r>
      <w:r>
        <w:rPr>
          <w:rFonts w:ascii="Times New Roman"/>
          <w:b/>
          <w:i w:val="false"/>
          <w:color w:val="000000"/>
        </w:rPr>
        <w:t>
Вступление в силу и прекращение</w:t>
      </w:r>
      <w:r>
        <w:br/>
      </w:r>
      <w:r>
        <w:rPr>
          <w:rFonts w:ascii="Times New Roman"/>
          <w:b/>
          <w:i w:val="false"/>
          <w:color w:val="000000"/>
        </w:rPr>
        <w:t>
</w:t>
      </w:r>
      <w:r>
        <w:rPr>
          <w:rFonts w:ascii="Times New Roman"/>
          <w:b/>
          <w:i w:val="false"/>
          <w:color w:val="000000"/>
        </w:rPr>
        <w:t>
Статья 16</w:t>
      </w:r>
    </w:p>
    <w:bookmarkEnd w:id="33"/>
    <w:bookmarkStart w:name="z130" w:id="34"/>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являющиеся неотъемлемыми частями настоящего Соглашения.</w:t>
      </w:r>
      <w:r>
        <w:br/>
      </w:r>
      <w:r>
        <w:rPr>
          <w:rFonts w:ascii="Times New Roman"/>
          <w:b w:val="false"/>
          <w:i w:val="false"/>
          <w:color w:val="000000"/>
          <w:sz w:val="28"/>
        </w:rPr>
        <w:t>
</w:t>
      </w:r>
      <w:r>
        <w:rPr>
          <w:rFonts w:ascii="Times New Roman"/>
          <w:b w:val="false"/>
          <w:i w:val="false"/>
          <w:color w:val="000000"/>
          <w:sz w:val="28"/>
        </w:rPr>
        <w:t>
      Данные Протоколы вступают в силу в порядке, предусмотренном Статьей 18 настоящего Соглашения.</w:t>
      </w:r>
    </w:p>
    <w:bookmarkEnd w:id="34"/>
    <w:bookmarkStart w:name="z132" w:id="35"/>
    <w:p>
      <w:pPr>
        <w:spacing w:after="0"/>
        <w:ind w:left="0"/>
        <w:jc w:val="left"/>
      </w:pPr>
      <w:r>
        <w:rPr>
          <w:rFonts w:ascii="Times New Roman"/>
          <w:b/>
          <w:i w:val="false"/>
          <w:color w:val="000000"/>
        </w:rPr>
        <w:t xml:space="preserve"> 
Статья 17</w:t>
      </w:r>
    </w:p>
    <w:bookmarkEnd w:id="35"/>
    <w:bookmarkStart w:name="z133" w:id="36"/>
    <w:p>
      <w:pPr>
        <w:spacing w:after="0"/>
        <w:ind w:left="0"/>
        <w:jc w:val="both"/>
      </w:pPr>
      <w:r>
        <w:rPr>
          <w:rFonts w:ascii="Times New Roman"/>
          <w:b w:val="false"/>
          <w:i w:val="false"/>
          <w:color w:val="000000"/>
          <w:sz w:val="28"/>
        </w:rPr>
        <w:t>
      Настоящее Соглашение не затрагивает прав и обязательств Республики Казахстан и Королевства Бельгия, вытекающих из других международных договоров, участниками которых они являются.</w:t>
      </w:r>
    </w:p>
    <w:bookmarkEnd w:id="36"/>
    <w:bookmarkStart w:name="z134" w:id="37"/>
    <w:p>
      <w:pPr>
        <w:spacing w:after="0"/>
        <w:ind w:left="0"/>
        <w:jc w:val="left"/>
      </w:pPr>
      <w:r>
        <w:rPr>
          <w:rFonts w:ascii="Times New Roman"/>
          <w:b/>
          <w:i w:val="false"/>
          <w:color w:val="000000"/>
        </w:rPr>
        <w:t xml:space="preserve"> 
Статья 18</w:t>
      </w:r>
    </w:p>
    <w:bookmarkEnd w:id="37"/>
    <w:bookmarkStart w:name="z135" w:id="38"/>
    <w:p>
      <w:pPr>
        <w:spacing w:after="0"/>
        <w:ind w:left="0"/>
        <w:jc w:val="both"/>
      </w:pPr>
      <w:r>
        <w:rPr>
          <w:rFonts w:ascii="Times New Roman"/>
          <w:b w:val="false"/>
          <w:i w:val="false"/>
          <w:color w:val="000000"/>
          <w:sz w:val="28"/>
        </w:rPr>
        <w:t>
      Настоящее Соглашение вступит в силу с первого дня третьего месяца после даты получения последнего письменного уведомления о выполнении Сторонами внутригосударственных процедур, необходимых для вступления его в силу.</w:t>
      </w:r>
    </w:p>
    <w:bookmarkEnd w:id="38"/>
    <w:bookmarkStart w:name="z136" w:id="39"/>
    <w:p>
      <w:pPr>
        <w:spacing w:after="0"/>
        <w:ind w:left="0"/>
        <w:jc w:val="left"/>
      </w:pPr>
      <w:r>
        <w:rPr>
          <w:rFonts w:ascii="Times New Roman"/>
          <w:b/>
          <w:i w:val="false"/>
          <w:color w:val="000000"/>
        </w:rPr>
        <w:t xml:space="preserve"> 
Статья 19</w:t>
      </w:r>
    </w:p>
    <w:bookmarkEnd w:id="39"/>
    <w:bookmarkStart w:name="z137" w:id="40"/>
    <w:p>
      <w:pPr>
        <w:spacing w:after="0"/>
        <w:ind w:left="0"/>
        <w:jc w:val="both"/>
      </w:pPr>
      <w:r>
        <w:rPr>
          <w:rFonts w:ascii="Times New Roman"/>
          <w:b w:val="false"/>
          <w:i w:val="false"/>
          <w:color w:val="000000"/>
          <w:sz w:val="28"/>
        </w:rPr>
        <w:t>
      1. Настоящее Соглашение заключается на неопределенный срок, при этом любая из Сторон может прекратить действие настоящего Соглашения в любое время по дипломатическим каналам.</w:t>
      </w:r>
      <w:r>
        <w:br/>
      </w:r>
      <w:r>
        <w:rPr>
          <w:rFonts w:ascii="Times New Roman"/>
          <w:b w:val="false"/>
          <w:i w:val="false"/>
          <w:color w:val="000000"/>
          <w:sz w:val="28"/>
        </w:rPr>
        <w:t>
</w:t>
      </w:r>
      <w:r>
        <w:rPr>
          <w:rFonts w:ascii="Times New Roman"/>
          <w:b w:val="false"/>
          <w:i w:val="false"/>
          <w:color w:val="000000"/>
          <w:sz w:val="28"/>
        </w:rPr>
        <w:t>
      2. Действие настоящего Соглашения прекращается по истечении трех месяцев с даты получения одной Стороны письменного уведомления о намерении другой Стороны прекратить его действие.</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уполномоченные в установленном национальными законодательствами государств Сторон порядке, подписали настоящее Соглашение.</w:t>
      </w:r>
    </w:p>
    <w:bookmarkEnd w:id="40"/>
    <w:bookmarkStart w:name="z140" w:id="41"/>
    <w:p>
      <w:pPr>
        <w:spacing w:after="0"/>
        <w:ind w:left="0"/>
        <w:jc w:val="both"/>
      </w:pPr>
      <w:r>
        <w:rPr>
          <w:rFonts w:ascii="Times New Roman"/>
          <w:b w:val="false"/>
          <w:i w:val="false"/>
          <w:color w:val="000000"/>
          <w:sz w:val="28"/>
        </w:rPr>
        <w:t>
      Совершено в городе Брюссель 5 декабря 2006 года в двух экземплярах, каждый на английском, казахском, нидерландском, русском и французском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положений настоящего Соглашения Стороны обращаются к тексту на английском языке.</w:t>
      </w:r>
    </w:p>
    <w:bookmarkEnd w:id="41"/>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БЕЛЬГИЯ</w:t>
      </w:r>
    </w:p>
    <w:p>
      <w:pPr>
        <w:spacing w:after="0"/>
        <w:ind w:left="0"/>
        <w:jc w:val="both"/>
      </w:pPr>
      <w:r>
        <w:rPr>
          <w:rFonts w:ascii="Times New Roman"/>
          <w:b w:val="false"/>
          <w:i w:val="false"/>
          <w:color w:val="ff0000"/>
          <w:sz w:val="28"/>
        </w:rPr>
        <w:t>      Примечание РЦПИ. Далее следует текст Соглашения на английском, нидерландском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