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868cb" w14:textId="4f868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13 декабря 2010 года № 1350 "О реализации Закона Республики Казахстан "О республиканском бюджете на 2011 - 2013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августа 2011 года № 946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декабря 2010 года № 1350 "О реализации Закона Республики Казахстан "О республиканском бюджете на 2011-2013 годы"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03 "Общественный порядок, безопасность, правовая, судебная, уголовно-исполнительная деятельность":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501 "Верховный Суд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программе 012 "Строительство объектов органов судебной системы"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668"/>
        <w:gridCol w:w="908"/>
        <w:gridCol w:w="1737"/>
        <w:gridCol w:w="3570"/>
        <w:gridCol w:w="1345"/>
        <w:gridCol w:w="1650"/>
        <w:gridCol w:w="1521"/>
      </w:tblGrid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666"/>
        <w:gridCol w:w="927"/>
        <w:gridCol w:w="1232"/>
        <w:gridCol w:w="4691"/>
        <w:gridCol w:w="1993"/>
        <w:gridCol w:w="1493"/>
        <w:gridCol w:w="2060"/>
      </w:tblGrid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область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пристройки к 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суда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332 721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613"/>
        <w:gridCol w:w="853"/>
        <w:gridCol w:w="1493"/>
        <w:gridCol w:w="3573"/>
        <w:gridCol w:w="1713"/>
        <w:gridCol w:w="1893"/>
        <w:gridCol w:w="191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с присяжными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районными судами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2 326 488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613"/>
        <w:gridCol w:w="853"/>
        <w:gridCol w:w="1453"/>
        <w:gridCol w:w="3613"/>
        <w:gridCol w:w="1573"/>
        <w:gridCol w:w="2013"/>
        <w:gridCol w:w="191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с присяжными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районными судами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367 279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2 326 488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