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39b8" w14:textId="e173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2010 года № 1516 "О некоторых вопросах Совета директоров акционерного общества "Центр развития торговой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2011 года № 955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1516 «О некоторых вопросах Совета директоров акционерного общества «Центр развития торговой политики»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Министерству экономического развития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Республики Казахстан по делам экономической интеграции Айтжановой Жанар Сейдахметовны в состав Совета директоров акционерного общества «Центр развития торговой политики».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