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bd19" w14:textId="d59b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декабря 2010 года № 1350 "О реализации Закона Республики Казахстан "О республиканском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2011 года № 958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2011-2013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2011-2013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хозяйства,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«Министерство сельского хозяйства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029 «Строительство и реконструкция систем водоснабжения, гидротехнических сооружений»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«За счет внутренних источников»: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«Акмолинская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и модернизация Преображенского гидроузла с внедрением систем автоматизации водоучета и водораспределения на канале Нура-Ишим в Акмолинской области. Разработка проектно-сметной документации 66 000» изложить в следующей редакции: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413"/>
        <w:gridCol w:w="473"/>
        <w:gridCol w:w="8393"/>
        <w:gridCol w:w="1273"/>
        <w:gridCol w:w="1113"/>
        <w:gridCol w:w="12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Преображенского гидроузла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на канале Нура-Ишим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 66 000»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13"/>
        <w:gridCol w:w="413"/>
        <w:gridCol w:w="413"/>
        <w:gridCol w:w="8373"/>
        <w:gridCol w:w="1253"/>
        <w:gridCol w:w="1153"/>
        <w:gridCol w:w="12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 водохранилища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 72 000»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413"/>
        <w:gridCol w:w="413"/>
        <w:gridCol w:w="8253"/>
        <w:gridCol w:w="1213"/>
        <w:gridCol w:w="1353"/>
        <w:gridCol w:w="119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Селетинского водохранилища с 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 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области.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«Алматинская область»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429"/>
        <w:gridCol w:w="410"/>
        <w:gridCol w:w="430"/>
        <w:gridCol w:w="8343"/>
        <w:gridCol w:w="1187"/>
        <w:gridCol w:w="1445"/>
        <w:gridCol w:w="1187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Талгарского группового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320 359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Карасайском районе Алматинской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115 045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Каскеленского группового водовода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 районе Алматинской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 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области. 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«Достык» на реке Хоргос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852 031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479 590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 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области. Подключение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магистральных каналов Баскунчанский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Аяк-Кунчан к гидроузлу «Достык» на реке Хоргос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2 543 211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 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области. Гидроэлектростанция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 магистрального канала подключения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760 898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267 619</w:t>
            </w:r>
          </w:p>
        </w:tc>
      </w:tr>
      <w:tr>
        <w:trPr>
          <w:trHeight w:val="103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Тентекского гидроузла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магистральными каналами на реке Тентек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Алакольском районе Алматинской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141 164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Мехочистка распределительных и сбросных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Кушук-Кальпинской Уштобинской оросительной сети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Каратальском районе Алматинской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Кушук-Кальпинской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Уштобинской оросительной сети в Каратальском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323 843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трубопровода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I-го подъема до бассейна 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II-го подъема до полей орошения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Шенгельдинском массиве с. Кербулак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2-очередь. Насосные станции I-го и II-го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подъемов с бассейном емкостью 25000 куб.м.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 Алматинского канала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систем 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Тургенского 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Енбекшиказахском районе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 строительства 3 пусковой комплекс.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Остаточные объемы работ (поселок Акши, Маловодное,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Таутурген)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Бартогайского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(1 очередь). Разработка ПСД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 сейсмоустойчивости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Бартогайского водохранилища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 проектно-сметной документации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257 521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объекту «Реконструкция и строительство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водовода Алматинской области (2 этап).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12 сельских населенных пунктов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Талгарскому групповому водопроводу»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«Восточно-Казахстанская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плотинного гидроузла на реке Коктерек Урджарского района Восточно-Казахстанской области. Разработка проектно-сметной документации 16 000»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413"/>
        <w:gridCol w:w="413"/>
        <w:gridCol w:w="8133"/>
        <w:gridCol w:w="1453"/>
        <w:gridCol w:w="1233"/>
        <w:gridCol w:w="113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плотинного гидроузла на реке Кусак Урджарского района Восточно-Казахстанской области. Разработка проектно-сметной документации 18 500»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13"/>
        <w:gridCol w:w="413"/>
        <w:gridCol w:w="413"/>
        <w:gridCol w:w="7873"/>
        <w:gridCol w:w="1233"/>
        <w:gridCol w:w="1253"/>
        <w:gridCol w:w="12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Кусак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области. Разработка проектно-сметной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Уйденинского головного водозабора в Зайсанском районе Восточно-Казахстанской области. Разработка проектно-сметной документации 39 345»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413"/>
        <w:gridCol w:w="413"/>
        <w:gridCol w:w="7933"/>
        <w:gridCol w:w="1153"/>
        <w:gridCol w:w="1173"/>
        <w:gridCol w:w="13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Уйденинского головного водозабора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 районе 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плотинного гидроузла на реке Кандысу Тарбагатайского района Восточно-Казахстанской области. Разработка проектно-сметной документации 89 540»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413"/>
        <w:gridCol w:w="413"/>
        <w:gridCol w:w="7813"/>
        <w:gridCol w:w="1073"/>
        <w:gridCol w:w="1133"/>
        <w:gridCol w:w="13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Кандысу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сооружений Уйденинского водохранилища с Зайсанского района Восточно-Казахстанской области. Разработка проектно-сметной документации 50 000»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413"/>
        <w:gridCol w:w="413"/>
        <w:gridCol w:w="7653"/>
        <w:gridCol w:w="1033"/>
        <w:gridCol w:w="1333"/>
        <w:gridCol w:w="15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Уйденинского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«Западно-Казахстанская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«строку «Реконструкция электромеханического оборудования Чаганского водохранилища (корректировка) Западно-Казахстанской области, 58 620, 0, 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«Жамбылская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«Повышение сейсмоустойчивости плотины Тасоткельского водохранилища в Шуском районе Жамбылской области, 2-очередь. Разработка проектно-сметной документации 40 000»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73"/>
        <w:gridCol w:w="473"/>
        <w:gridCol w:w="7533"/>
        <w:gridCol w:w="1213"/>
        <w:gridCol w:w="1313"/>
        <w:gridCol w:w="13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Тасоткельского водохранилища в Шуском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области, 2-очередь.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Таласской плотины и магистрального канала «Базарбай» с внедрением систем автоматизированного учета и регулирования подачи поливной воды в Байзакском районе Жамбылской области. Разработка проектно-сметной документации 59 454»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413"/>
        <w:gridCol w:w="413"/>
        <w:gridCol w:w="7693"/>
        <w:gridCol w:w="1233"/>
        <w:gridCol w:w="1193"/>
        <w:gridCol w:w="17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Таласской плотины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«Базарбай»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автоматизированного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подачи поливной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Байзакском районе Жамбылской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«Карагандинская область» изложить в следующей редакции: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53"/>
        <w:gridCol w:w="433"/>
        <w:gridCol w:w="453"/>
        <w:gridCol w:w="8190"/>
        <w:gridCol w:w="1493"/>
        <w:gridCol w:w="1173"/>
        <w:gridCol w:w="1173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Нижне-Токрауского месторождения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422 824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водовода «Жайрем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Каражал» (Тузкольский водозабор)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Эскулинского водовода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 Жезказгана в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2 100 120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МК «Жартасский», «Малокомспайский»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канала «Б» Жартасской оросительной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Карагандинской области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 перевооружение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Самаркандского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насосных станций №№ 1 (2-й агрегат),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8(3), 15(1), 22(1) канала имени К. Сатпаева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1 625 927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1 891 199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насосных станций №№ 1(4), 6(3), 9(3),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19(3), 21 (3) канала имени Каныша Сатпаева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объекту «Реконструкция канала имени Каныша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 с ПК 0+00 по ПК 1020+00. 2-очередь»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«Кызылординская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Южного коллектора Кызылординской области 657 499»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13"/>
        <w:gridCol w:w="413"/>
        <w:gridCol w:w="413"/>
        <w:gridCol w:w="7433"/>
        <w:gridCol w:w="1653"/>
        <w:gridCol w:w="1373"/>
        <w:gridCol w:w="12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Южного коллектора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