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fcb1f" w14:textId="7dfcb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4 июня 2010 года № 513 "Об утверждении стандарта оказания государственной услуги по апостилированию официальных документов, исходящих из судебных органов и органов исполнительного производства"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августа 2011 года № 970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июня 2010 года № 513 «Об утверждении стандарта оказания государственной услуги по апостилированию официальных документов, исходящих из судебных органов и органов исполнительного производства» (САПП Республики Казахстан, 2010 г., № 36, ст. 298).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