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8825" w14:textId="ffe8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мая 2006 года № 371 "Об утверждении Правил о порядке ведения воинского учета военнообязанных и призывников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2011 года № 971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27.06.2012 </w:t>
      </w:r>
      <w:r>
        <w:rPr>
          <w:rFonts w:ascii="Times New Roman"/>
          <w:b w:val="false"/>
          <w:i w:val="false"/>
          <w:color w:val="00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