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accc" w14:textId="45da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наблюдательных советов в некоторые республиканские государственные предприятия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2011 года № 974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в республиканские государственные предприятия на праве хозяйственного ведения «Казахский национальный медицинский университет имени С.Д. Асфендиярова», «Карагандинский государственный медицинский университет», «Государственный медицинский университет города Семей», «Научно-исследовательский институт кардиологии и внутренних болезней», «Научно-исследовательский институт травматологии и ортопедии», «Казахский научно-исследовательский институт онкологии и радиологии», «Научный центр акушерства, гинекологии и перинатологии», «Республиканский центр развития здравоохранения», «Западно-Казахстанский государственный медицинский университет имени Марата Оспанова» Министерства здравоохранения Республики Казахстан, «Евразийский национальный университет имени Л. Гумилева», «Казахский национальный педагогический университет имени Абая», «Казахский национальный университет имени аль-Фараби», «Казахский национальный аграрный университет» Министерства образования и науки Республики Казахстан (далее - предприятия) орган предприятия - наблюдательный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08.05.2012 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и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соответствующих изменений в уставы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