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63db" w14:textId="d286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и распоряжение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2011 года № 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 и распоряжение Премьер-Министра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2011 года № 994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распоряжение</w:t>
      </w:r>
      <w:r>
        <w:br/>
      </w:r>
      <w:r>
        <w:rPr>
          <w:rFonts w:ascii="Times New Roman"/>
          <w:b/>
          <w:i w:val="false"/>
          <w:color w:val="000000"/>
        </w:rPr>
        <w:t>
Премьер-Министра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2010 года № 1320 "Об образовании Комиссии по выработке предложений в сфере питьевого водоснабжения":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09.04.2014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выработке предложений в сфере питьевого водоснабжения,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Рабочим органом Комиссии является Агентство Республики Казахстан по делам строительства и жилищно-коммунального хозяйства.".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17 февраля 2011 года № 19-р "О создании рабочей группы по разработке проекта Программы развития и модернизации водного хозяйства Республики Казахстан до 2020 года":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рабочей группы: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Толибаева                  - вице-министра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Марата Еркиновича            Республики Казахстан, заместителем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руководителя,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Мейрембекова               - исполняющего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                      Департамента стратегии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Амангельдиновича             природных ресурсов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Казахстан, секретарем;</w:t>
      </w:r>
    </w:p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Бишимбаева Куандыка Валихановича, Оразаева Марата Аблахатовича, Жаксыбаева Бахыта Калмырзаевича.</w:t>
      </w:r>
    </w:p>
    <w:bookmarkEnd w:id="4"/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сентября 2011 года № 994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 по реализации программы "Ақ бұлақ"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2011 - 2020 годы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постановлением Правительства РК от 28.06.2014 </w:t>
      </w:r>
      <w:r>
        <w:rPr>
          <w:rFonts w:ascii="Times New Roman"/>
          <w:b w:val="false"/>
          <w:i w:val="false"/>
          <w:color w:val="ff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