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36f3" w14:textId="eda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2011 года № 1029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предельное число заместителей акимов областей, городов Алматы и Астаны, районов (городов областного значения), утвержденные указанным постановлением, изложить в следующей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  Агентство Республики Казахстан по регулированию естественных монополий с учетом его территориальных органов  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    11631"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     11621";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финансов Республики Казахстан с учетом его территориальных органов и подведомственных ему государственных учреждений, в том числе:    20371"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финансов Республики Казахстан с учетом его территориальных органов и подведомственных ему государственных учреждений, в том числе:    20355";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экономического развития и торговли Республики Казахстан, с учетом подведомственных ему государственных учреждений, в том числе:    310"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экономического развития и торговли Республики Казахстан, с учетом подведомственных ему государственных учреждений, в том числе:    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22,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   Агентство Республики Казахстан по защите конкуренции (Антимонопольное агентство) с учетом его территориальных органов    216;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   Агентство Республики Казахстан по делам строительства и жилищно-коммунального хозяйства с учетом его территориальных органов    473".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2011 года № 1029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2004 года № 1324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Лимиты штатной численности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 предельное число заместителей акимов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Алматы и Астаны, районов (городов областного значения)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3653"/>
        <w:gridCol w:w="4793"/>
      </w:tblGrid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заместителей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Алматы (ед.)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