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9917" w14:textId="c519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кандидатуры Республики Казахстан на утверждение на должность заместителя руководителя Правового департамента Секретариата Интеграционного Комитета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2011 года № 1037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Положением о должностных лицах органов Евразийского экономического сообщества, утвержденным Решением Межгосударственного Совета Евразийского экономического сообщества от 31 мая 2001 года № 14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предложение Министерства иностранных дел Республики Казахстан о представлении кандидатуры Малдыбаева Казбека Малдыбаевича на утверждение на должность заместителя руководителя Правового департамента Секретариата Интеграционного Комитета Евразийского экономического сообщества в соответствии с квотой, закрепленной за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2008 года № 372 "О представлении на утверждение кандидатуры на должность в Секретариате Интеграционного Комитета Евразийского экономического сообщества, в соответствии с квотой, закрепленной за Республикой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