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5d92" w14:textId="81e5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к Соглашению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 от 28 марта 1994 г. об упрощенном порядке пересечения государственной границы аварийно-спасательными службами и формированиями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2011 года № 1046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Правительства РК от 17.09.2012 </w:t>
      </w:r>
      <w:r>
        <w:rPr>
          <w:rFonts w:ascii="Times New Roman"/>
          <w:b w:val="false"/>
          <w:i w:val="false"/>
          <w:color w:val="ff0000"/>
          <w:sz w:val="28"/>
        </w:rPr>
        <w:t>№ 1211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к Соглашению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1994 г. об упрощенном порядке пересечения государственной границы аварийно-спасательными службами и формированиями.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17.09.2012 </w:t>
      </w:r>
      <w:r>
        <w:rPr>
          <w:rFonts w:ascii="Times New Roman"/>
          <w:b w:val="false"/>
          <w:i w:val="false"/>
          <w:color w:val="000000"/>
          <w:sz w:val="28"/>
        </w:rPr>
        <w:t>№ 1211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чрезвычайным ситуациям Республики Казахстан Божко Владимира Карповича подписать от имени Правительства Республики Казахстан Протокол к Соглашению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 от 28 марта 1994 г. об упрощенном порядке пересечения государственной границы аварийно-спасательными службами и формированиями,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17.09.2012 </w:t>
      </w:r>
      <w:r>
        <w:rPr>
          <w:rFonts w:ascii="Times New Roman"/>
          <w:b w:val="false"/>
          <w:i w:val="false"/>
          <w:color w:val="000000"/>
          <w:sz w:val="28"/>
        </w:rPr>
        <w:t>№ 1211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1046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к Соглашению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сотрудничестве в области</w:t>
      </w:r>
      <w:r>
        <w:br/>
      </w:r>
      <w:r>
        <w:rPr>
          <w:rFonts w:ascii="Times New Roman"/>
          <w:b/>
          <w:i w:val="false"/>
          <w:color w:val="000000"/>
        </w:rPr>
        <w:t>
предупреждения промышленных аварий, катастроф, стихийных</w:t>
      </w:r>
      <w:r>
        <w:br/>
      </w:r>
      <w:r>
        <w:rPr>
          <w:rFonts w:ascii="Times New Roman"/>
          <w:b/>
          <w:i w:val="false"/>
          <w:color w:val="000000"/>
        </w:rPr>
        <w:t>
бедствий и ликвидации их последствий от 28 марта 1994 г.</w:t>
      </w:r>
      <w:r>
        <w:br/>
      </w:r>
      <w:r>
        <w:rPr>
          <w:rFonts w:ascii="Times New Roman"/>
          <w:b/>
          <w:i w:val="false"/>
          <w:color w:val="000000"/>
        </w:rPr>
        <w:t>
об упрощенном порядке пересечения государственной границы</w:t>
      </w:r>
      <w:r>
        <w:br/>
      </w:r>
      <w:r>
        <w:rPr>
          <w:rFonts w:ascii="Times New Roman"/>
          <w:b/>
          <w:i w:val="false"/>
          <w:color w:val="000000"/>
        </w:rPr>
        <w:t>
аварийно-спасательными службами и формированиями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17.09.2012 </w:t>
      </w:r>
      <w:r>
        <w:rPr>
          <w:rFonts w:ascii="Times New Roman"/>
          <w:b w:val="false"/>
          <w:i w:val="false"/>
          <w:color w:val="ff0000"/>
          <w:sz w:val="28"/>
        </w:rPr>
        <w:t>№ 1211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своевременного реагирования на чрезвычайные ситуации, в том числе трансграничного характера, и исходя из необходимости повысить эффективность взаимодействия и координации деятельности по ликвидации чрезвычайных ситуаций,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действенного механизма реализации Соглашения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 от 28 марта 1994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настоящий Протокол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используемые в настоящем Протоколе,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"аварийно-спасательная служба" - совокупность органов управления, сил и средств, предназначенных для решения задач по предупреждению и ликвидации чрезвычайных ситуаций и функционально объединенных в единую систему, основу которой составляют аварийно-спасательные формирования;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"аварийно-спасательное формирование"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материалами, и кинологические расчеты;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обстановка, возникшая на территории государства одной Стороны в результате аварии, бедствия или катастрофы, которые повлекли или могут повлечь гибель людей, ущерб их здоровью, окружающей среде, значительные материальные потери и нарушение условий жизнедеятельности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чрезвычайных ситуаций" - поисково-спасательные, аварийно-восстановительные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и материальных потерь, а также на локализацию зон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"оснащение" - материалы, технические и транспортные средства, снаряжение аварийно-спасательных служб и формирований и личное снаряжение их 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для реализации настоящего Протокола назначают следующие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по чрезвычайным ситуациям Республики Казахстан, Министерство обороны Республики Казахстан, Министерство сельского хозяйства Республики Казахстан, Пограничная служба Комитета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безопасности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наименований компетентных органов государств Сторон или назначения других компетентных органов Стороны незамедлительно уведомляют об этом друг друга в письменной форме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предупреждения и ликвидации чрезвычайных ситуаций на приграничных территориях государств Сторон компетентные органы государств Сторон обеспечивают пересечение государственной границы аварийно-спасательными службами и формированиями государств Сторон в пунктах пропуска и вне действующих пунктов пропуска с соблюдением установленного национальными законодательствами государств Сторон порядка пограничного контроля.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Пограничный контроль для членов аварийно-спасательных служб и формирований осуществляется в пунктах пропуска и вне действующих пунктов пропуска в соответствии с законодательствами государств Сторон и международными договорами, участниками которых являются их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при получении сообщения о произошедшей чрезвычайной ситуации информируют пограничные службы государств Сторон о необходимости пересечения аварийно-спасательными службами и формированиями государственной границы через пункты пропуска и вне действующих пунктов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ликвидации чрезвычайных ситуаций члены аварийно-спасательных служб и формирований пересекают государственную границу государства Стороны, запрашивающей помощь, через пункты пропуска и вне действующих пунктов пропуска в первоочередном порядке. Для упрощенного пересечения государственной границы пограничной службе государства Стороны, принимающей помощь, предоставляется список членов аварийно-спасательной службы и формирования, а также перечень оснащения.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После получения информации о произошедшей чрезвычайной ситуации пограничные органы и силы воздушной обороны государств Сторон, принимают незамедлительные меры по обеспечению первоочередного пересечения государственной границы через пункты пропуска и вне действующих пунктов пропуска, а также воздушных рубежей аварийно-спасательными службами и формированиями.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Перемещение аварийно-спасательных служб и формирований, перевозка их оснащения осуществляются автомобильным, железнодорожным, водным или воздушным транспортом. Порядок использования указанных видов транспорта для оказания помощи определяется компетентными органами по согласованию с государственными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Пересечение государственной границы воздушным судам разрешается компетентными органами государств Сторон для ликвидации чрезвычайных ситуаций.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 взаимному согласию могут вносить в настоящий Протокол изменения и дополнения,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и действует в течение неопределенного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прекратить действие настоящего Протокола путем направления другой Стороне по дипломатическим каналам письменного уведомления о своем намерении прекратить его действие не позднее, чем за шесть месяцев до предполагаемой даты прекращения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Прекращение действия настоящего Протокола не будет затрагивать осуществляемую в соответствии с ним деятельность, начатую, но не завершенную до прекращения его действия, если Стороны не договорятся об ином.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Астрахани "__" __________ 2011 г. в двух экземплярах, каждый на казахском и русском языках, причем оба текста имеют одинаковую силу. В случае возникновения разногласий в толковании положений настоящего Протокола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