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367a" w14:textId="5ce3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марта 2011 года № 329 "Об утверждении Программы жилищного строительства в Республике Казахстан на 2011 - 2014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2011 года № 1049. Утратило силу постановлением Правительства Республики Казахстан от 21 июня 2012 года № 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21.06.2012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329 "Об утверждении Программы жилищного строительства в Республике Казахстан на 2011 - 2014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Цель, задачи, целевые индикаторы и показатели результатов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"4.3. Целевые индикаторы и показатели результатов реализации Программы:"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9"/>
        <w:gridCol w:w="1812"/>
        <w:gridCol w:w="1755"/>
        <w:gridCol w:w="1005"/>
        <w:gridCol w:w="1082"/>
        <w:gridCol w:w="1234"/>
        <w:gridCol w:w="1253"/>
      </w:tblGrid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кредитного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систему жилстройсбережений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арендного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(коммунального) жилья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застройки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9"/>
        <w:gridCol w:w="1812"/>
        <w:gridCol w:w="1755"/>
        <w:gridCol w:w="1005"/>
        <w:gridCol w:w="1082"/>
        <w:gridCol w:w="1234"/>
        <w:gridCol w:w="1253"/>
      </w:tblGrid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кредитного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систему жилстройсбережений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арендного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(коммунального) жилья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застройки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Этапы реализации Программы" дополнить частями одиннадцатой и двенадцатой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строительстве арендного (коммунального) жилья и инженерно-коммуникационной инфраструктуры местные исполнительные органы могут привлекать социально-предпринимательские корпорации (далее - СПК).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жилищного строительства местные исполнительные органы могут использовать кредиты, выделенные из республиканского бюджета на кредитование СПК, для строительства жилья через систему жилищных строительных сбережений";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 Строительство и реализация жилья с участием местных исполнительных органов и системы жилстройсбережений":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реализации проекта через социально-предпринимательские корпорации МИО выделяет бюджетный кредит СПК для осуществления строительства жилья.";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"ЖССБК осуществляет перечисление сумм займов и/или накоплений участников пула покупателей в МИО или СПК в счет оплаты приобретаемых квартир";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реализации проекта через социально-предпринимательские корпорации, СПК в рамках заключенного кредитного договора возвращает в МИО сумму кредита с учетом установленной ставки вознаграждения.";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слова "Астана и Актау" заменить словами "Астана, Атырау, Усть-Каменогорск и Актау";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 Фондирование банков второго уровня":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четвертой и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районов с повышенной сейсмичностью допускаются поправочные коэффициенты к стоимости строительства одного квадратного метра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баллов - 1,27;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баллов - 1,22;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баллов - 1,16;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баллов - 1,1.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Сейсмичность района жилищного строительства определяется в соответствии со СНиП РК 2.03-30-2006 "Строительство в сейсмических районах".";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"Проект по строительству объекта должен быть одобрен решением межведомственной комиссии. Жилье должно быть по уровню комфортности 2 - 3-го класса.";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"7. Ожидаемый результат от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2011 - 2014 годах за счет кредитных средств через систему жилстройсбережений будет построено 776,5 тыс. кв. метров жилья, в том числе в 2011 году - 45,7 тыс. кв. метров, в 2012 году - 313,0 тыс. кв. метров, в 2013 году - 312,5 тыс. кв. метров, в 2014 году - 105,1 тыс. кв. метров;";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2011 - 2014 годах за счет целевых трансфертов из республиканского бюджета будет построено 539,5 тыс. кв. метров арендного (коммунального) жилья, в том числе в 2011 году - 133,4 тыс. кв. метров, в 2012 году - 136,0 тыс. кв. метров, в 2013 году - 134,8 тыс. кв. метров, в 2014 году - 135,3 тыс. кв. метров;".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