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46aa" w14:textId="8fb4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августа 2010 года № 830 "О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2011 года № 1052. Утратило силу постановлением Правительства Республики Казахстан от 30 мая 2013 года № 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30.05.2013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2010 года № 830 "О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Уполномочить председателя Комитета таможенного контроля Министерства финансов Республики Казахстан Баймаганбетова Серика Нуртаевича подписать от имени Правительства Республики Казахстан Соглашение между Правительством Республики Казахстан и Правительством Республики Корея о сотрудничестве и административной взаимопомощи в таможенных делах, разрешив вносить изменения и дополнения, не имеющие принципиального характера.".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