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6c69" w14:textId="b0e6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акционерного общества "Казагрэкс"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2011 года № 1059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оплату размещаемых акций акционерного общества "Казагрэкс" имущество сертификационных центров по экспертизе качества хлопка-волокна, расположенных в Южно-Казахстанской области, согласно прилагаемому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сельского хозяйства Республики Казахстан в установленном законодательством порядке принять меры, необходимые для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сентября 2011 года № 1059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Перечень имущества сертификационных центров по экспертизе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качества хлопка-волокна передаваемых в оплату размещаемых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акций акционерного общества "Казагрэкс"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4988"/>
        <w:gridCol w:w="2191"/>
        <w:gridCol w:w="1999"/>
        <w:gridCol w:w="2149"/>
        <w:gridCol w:w="1957"/>
      </w:tblGrid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ретения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номер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1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19-307-021-144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338,60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19-307-021-144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0,0687 га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Жетысай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19-303-005-446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219,73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19-303-005-446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0,075336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19-309-044-813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19-309-044-813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0,0770 га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хозяйственная постройка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96,8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руководителя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00001-00002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00003-00007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офисный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00008-00030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00031-00037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00038-00052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спецмебель и стеллажи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комнат для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 хлопка-волокна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00053-00058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стол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классерской комнаты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00059-00061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мебель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00062-00064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00065-00104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«Директор»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00221-00223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 кресло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«Престиж»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00104-00134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 марки «Diplomat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060»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00135-00137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Оргтехника в том числе: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(системный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блок) Intel Pentium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(531) 3,0/DDR 512/HDD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80/VC 128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00138-00143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17 Samsung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SM740BF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00144-00149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мышь Mouse Optical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Genius NETSCROLL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00150-00155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клавиатура Key Board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Asus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00156-00161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сетевое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Ethernet Switch X-net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SH-9005PE 5-PORT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00162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Aser Aspire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5683WLMi Core2 Duo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T5500(1.66G)/ 15/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471024 DD Rl 1/120 Sata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00163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факсовый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«PANASONIC KX-FT934CA»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00164-00167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множительная 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«CANON»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00168-00171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телефонный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«PANASONIC KX-TS2565RU»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00172-00186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кассовый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"Меркурий 115Ф"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00240-00242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LaserJet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1320»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00187-00192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тонер «IR 2016J»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00193-00196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картридж HP LJ 1320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00203-00217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Бытовая техника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хим. реактивов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«Свияга 513-4»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00197-00202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обогреватель (масляный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 ORF-20-09)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00243-002448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кондиционеры CHIGO 25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00225-00226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кондиционеры CHIGO 35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00227-00230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кондиционеры CHIGO 51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00231-00236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кондиционеры CHIGO 61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00237-00239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оценки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хлопковой марки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HVI 1000 М 700 (3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частей, 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прилагается)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00218-00220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температурного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 и влажности (2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00672-00673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ком-т</w:t>
            </w:r>
          </w:p>
        </w:tc>
      </w:tr>
      <w:tr>
        <w:trPr>
          <w:trHeight w:val="5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сушильный шкаф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(695x650x1580)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002449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измерительные приборы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(термометры,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психрометр)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00250-00304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электронные CAS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00305-00309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стеллажи для образцов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00366-00415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 воздушный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00668-00669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 для очищения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 от влаги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00670-00671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осушитель воздуха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00666-00667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металлическая корзина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образцов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00416-00665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 Toyota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HiAce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 371 XX,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00024324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 Toyota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HiAce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XX, ХВ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00024325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легковой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ВАЗ 21101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 354 BZ,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00024326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легковой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ВАЗ 21102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 355 BZ,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00024327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Прочие: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п.м.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потолочные светильники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00310-00359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рекламные 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(300x80 см)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00360-00362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АТС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00363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перегородки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00364-00365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