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0fa5b" w14:textId="0e0fa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25 февраля 2011 года № 184 "Об утверждении Плана мероприятий по проведению Года 20-летия Независимости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сентября 2011 года № 1061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февраля 2011 года № 184 "Об утверждении Плана мероприятий по проведению Года 20-летия Независимости Республики Казахстан"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проведению Года 20-летия Независимости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 строки, порядковый номер 82, аббревиатуры "АФН, РФЦА,"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86,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 строки, порядковый номер 119, слова "АФН (по согласованию),"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Примечании</w:t>
      </w:r>
      <w:r>
        <w:rPr>
          <w:rFonts w:ascii="Times New Roman"/>
          <w:b w:val="false"/>
          <w:i w:val="false"/>
          <w:color w:val="000000"/>
          <w:sz w:val="28"/>
        </w:rPr>
        <w:t>: расшифровке буквенных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"АФН - Агентство Республики Казахстан по регулированию и надзору финансового рынка и финансовых организаций"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