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20a7" w14:textId="1c52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образцов форменной одежды и форменной одежды (без погон), натуральных норм обеспечения ею и знаков различия должностных лиц таможенных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сентября 2011 года № 1062. Утратило силу постановлением Правительства Республики Казахстан от 15 июля 2015 года № 523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15.07.2015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483 Кодекса Республики Казахстан от 30 июня 2010 года "О таможенном деле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образцы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форменной одежды и форменной одежды (без погон) должностных лиц таможенных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натуральные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нормы обеспечения форменной одеждой и форменной одеждой (без погон) должностных лиц таможенных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знаки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различия форменной одежды и форменной одежды (без погон) должностных лиц таможенных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августа 2000 года № 1247 "Об утверждении перечня форменной одежды и знаков различия должностных лиц таможенных органов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2011 года № 1062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Образцы форменной одежды и форменной одежды (без погон)</w:t>
      </w:r>
      <w:r>
        <w:br/>
      </w:r>
      <w:r>
        <w:rPr>
          <w:rFonts w:ascii="Times New Roman"/>
          <w:b/>
          <w:i w:val="false"/>
          <w:color w:val="000000"/>
        </w:rPr>
        <w:t>
должностных лиц таможенных органов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Образцовая форменная одежда высшего начальствующего состава</w:t>
      </w:r>
      <w:r>
        <w:br/>
      </w:r>
      <w:r>
        <w:rPr>
          <w:rFonts w:ascii="Times New Roman"/>
          <w:b/>
          <w:i w:val="false"/>
          <w:color w:val="000000"/>
        </w:rPr>
        <w:t>
таможенных органов Республики Казахстан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Форменная одежда для мужчин: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папаха каракулевая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повседневная фуражка серо-голубого или синего цвета, по краям тульи бирюзового цвета кант, на околыше вокруг кокарды позолоченная вышивка, вдоль козырька лента филигранная;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куртка меховая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куртка-ветровка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4-1) плащ серо-голубого или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свитер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повседневный серо-голубого или синего цвета однобортный китель с нагрудными карманами и карманами-клапанами, на рукавах бирюзового цвета кант, с брюками;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куртка с брюками серо-голубого или синего цвета с нагрудными карманами;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брюки навыпуск серо-голубого или синего цвета с лампасами бирюзового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рубашка светло-синего цвета с длинным рукавом;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рубашка светло-синего цвета с коротким рукавом;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рубашка белого цвета с длинным рукавом;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рубашка белого цвета с коротким рукавом;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ботинки из натуральной кожи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полуботинки из натуральной кожи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перчатки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кашне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галстук темно-синего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12.09.2013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Полевая форменная одежда для мужчин: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шапка-ушанка из цигейки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кепка камуфлированного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полевая куртка и брюки прямого покроя камуфлированного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полевые утепленные куртка и брюки камуфлированного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футболка;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ботинки полевые с высокими берцами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ботинки утепленные с высоким берцем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перчатки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кашне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ремень поясной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унты (валенки).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Форменная одежда для женщин: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шапка из каракуля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повседневная пилотка (кепи) серо-голубого или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2-1) берет серо-голубого или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куртка меховая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куртка-ветровка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4-1) плащ серо-голубого или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повседневный открытый однобортный китель и юбка серо-голубого или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куртка и брюки серо-голубого или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юбка серо-голубого или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свитер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жилет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рубашка светло-синего цвета с длинным рукавом;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рубашка светло-синего цвета с коротким рукавом;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рубашка белого цвета с длинным рукавом;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рубашка белого цвета с коротким рукавом;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галстук темно-синего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сапоги из натуральной кожи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туфли из натуральной кожи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перчатки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кашне серого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Правительства РК от 12.09.2013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Полевая форменная одежда для женщин: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шапка-ушанка из цигейки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кепка камуфлированного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полевая куртка и брюки прямого покроя камуфлированного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полевые утепленные куртка и брюки камуфлированного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футболка;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ботинки полевые с высокими берцами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ботинки утепленные с высоким берцем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перчатки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кашне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ремень поясной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унты (валенки).</w:t>
      </w:r>
    </w:p>
    <w:bookmarkEnd w:id="5"/>
    <w:bookmarkStart w:name="z7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Образцовая форменная одежда старшего, среднего начальствующего</w:t>
      </w:r>
      <w:r>
        <w:br/>
      </w:r>
      <w:r>
        <w:rPr>
          <w:rFonts w:ascii="Times New Roman"/>
          <w:b/>
          <w:i w:val="false"/>
          <w:color w:val="000000"/>
        </w:rPr>
        <w:t>
состава и форменная одежда (без погон)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таможенных органов Республики Казахстан</w:t>
      </w:r>
    </w:p>
    <w:bookmarkEnd w:id="6"/>
    <w:bookmarkStart w:name="z7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Повседневная форменная одежда для мужчин: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шапка-ушанка каракулевая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повседневная фуражка серо-голубого цвета по краям тульи бирюзового цвета кант, вдоль козырька лента филигранная;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куртка меховая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куртка-ветровка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4-1) плащ серо-голубого или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повседневный серо-голубого или синего цвета однобортный китель с нагрудными карманами и карманами-клапанами, воротник окантован бирюзой, с брюками;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5-1) повседневный серо-голубого или синего цвета однобортный китель с нагрудным карманом на левой стороне груди и карманами-клапанами, воротник окантован бирюзой, с брюками;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куртка с нагрудными карманами с брюками серо-голубого или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свитер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брюки навыпуск серо-голубого или синего с кантами бирюзового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рубашка светло-синего цвета с длинным рукавом;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9-1) рубашка светло-синего цвета с длинным рукавом, на плечах планка серо-голубого или синего цвета с паточкой в цвет основной ткани;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рубашка светло-синего цвета с коротким рукавом;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10-1) рубашка светло-синего цвета с коротким рукавом, на плечах планка серо-голубого или синего цвета с паточкой в цвет основной ткани;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рубашка белого цвета с длинным рукавом;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11-1) рубашка белого цвета с длинным рукавом, на плечах планка серо-голубого или синего цвета с паточкой в цвет основной ткани;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рубашка белого цвета с коротким рукавом;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12-1) рубашка белого цвета с коротким рукавом, на плечах планка серо-голубого или синего цвета с паточкой в цвет основной ткани;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ботинки из натуральной кожи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полуботинки из натуральной кожи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кашне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перчатки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галстук темно-синего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постановлением Правительства РК от 12.09.2013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Полевая форменная одежда для мужчин: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шапка-ушанка из цигейки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кепка камуфлированного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полевые утепленные куртка и брюки камуфлированного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полевая куртка и брюки прямого покроя камуфлированного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футболка;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ботинки утепленные с высоким берцем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ботинки полевые с высокими берцами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перчатки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кашне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ремень поясной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унты (валенки).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Специальная форменная одежда для мужчин: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жилет функциональный;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жилет сигнальный;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комбинезон дрессировочный камуфлированного цвета с кепкой камуфлированного цвета и ремнем;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комплект защитный (костюм защитный, респиратор, перчатки, ботинки, фартук просвинцованный).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Повседневная форменная одежда для женщин: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шапка из каракуля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пилотка (кепи) серо-голубого или синего цвета с кантом бирюзового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2-1) берет серо-голубого или синего цвета, вокруг берета лента филигранная;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куртка меховая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куртка-ветровка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повседневный серо-голубого или синего цвета открытый однобортный китель с юбкой, воротник окантован бирюзой;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5-1) повседневный серо-голубого или синего цвета открытый однобортный китель с карманами-клапанами, воротник окантован бирюзой, с юбкой;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юбка серо-голубого или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куртка с брюками серо-голубого или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жилет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свитер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рубашка светло-синего цвета с длинным рукавом;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10-1) рубашка светло-синего цвета с длинным рукавом, на плечах планка серо-голубого или синего цвета с паточкой в цвет основной ткани;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рубашка светло-синего цвета с коротким рукавом;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11-1) рубашка светло-синего цвета с коротким рукавом, на плечах планка серо-голубого или синего цвета с паточкой в цвет основной ткани;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рубашка белого цвета с длинным рукавом;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12-1) рубашка белого цвета с длинным рукавом, на плечах планка серо-голубого или синего цвета с паточкой в цвет основной ткани;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рубашка белого цвета с коротким рукавом;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13-1) рубашка белого цвета с коротким рукавом, на плечах планка серо-голубого или синего цвета с паточкой в цвет основной ткани;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галстук темно-синего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сапоги из натуральной кожи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туфли из натуральной кожи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перчатки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кашне серого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постановлением Правительства РК от 12.09.2013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Полевая форменная одежда для женщин: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шапка-ушанка из цигейки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кепка камуфлированного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полевая куртка и брюки прямого покроя камуфлированного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полевые утепленные куртка и брюки камуфлированного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футболка;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ботинки полевые с высокими берцами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ботинки утепленные с высоким берцем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перчатки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кашне серого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ремень поясной черного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унты (валенки).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Специальная форменная одежда для женщин: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жилет функциональный;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жилет сигнальный;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комбинезон дрессировочный камуфлированного цвета с кепкой камуфлированного цвета и ремнем;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комплект защитный (костюм защитный, респиратор, перчатки, ботинки, фартук просвинцованный).</w:t>
      </w:r>
    </w:p>
    <w:bookmarkEnd w:id="7"/>
    <w:bookmarkStart w:name="z1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2011 года № 1062</w:t>
      </w:r>
    </w:p>
    <w:bookmarkEnd w:id="8"/>
    <w:bookmarkStart w:name="z1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обеспечения форменной одеждой и форменной одеждой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(без погон) должностных лиц таможенных органов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постановлением Правительства РК от 12.09.2013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050"/>
        <w:gridCol w:w="2484"/>
        <w:gridCol w:w="2484"/>
        <w:gridCol w:w="3398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месяцах)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Форменная одежда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Папаха каракулевая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Шапка-ушанка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из каракуля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Фуражка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Пилотка (кепи)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меховая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для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холодным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Куртка–ветровка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Плащ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с брюками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с брюками*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с юбкой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с юбкой*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с брюками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Брюки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светло-синего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 с длинным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рукавом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светло-синего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 с длинным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рукавом*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светло-синего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 с коротким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рукавом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светло-синего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 с коротким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рукавом*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белого цвета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длинным рукавом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белого цвета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длинным рукавом*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белого цвета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коротким рукавом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белого цвета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коротким рукавом*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Жилет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(сапоги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зимние) мужские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зимние женские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Полуботинки (туфли)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женские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Кашне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Кепка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Полевая куртка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Полевая куртка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утепленные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Футболка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полевые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высокими берцами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полевые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утепленные с высокими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берцами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Унты (валенки)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для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холодным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Ремень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функциональный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сигнальный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дрессировочный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защитный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Знаки различия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Погоны нашивные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повседневные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Погоны съемные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парадные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Погоны съемные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повседневные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Погоны полевые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Погоны съемные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повседневные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(трапециевидные)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 на тулью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Лента филигранная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Звезда большая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Звезда малая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большая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 таможенной службы малая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Пуговица большая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Пуговица малая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 на воротник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Нарукавный 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повседневный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Нарукавный 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Нашивки нагрудные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Зажим для галстука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Знаки различия форменной одежды (без погон) 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таможенных органов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 на тулью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Лента филигранная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большая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малая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Пуговица большая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Пуговица малая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 на воротник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Нарукавный 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повседневный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Нарукавный 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Нарукавный 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Нашивки нагрудные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Зажим для галстука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Нормами обеспечения форменной одеждой и знаками различия являются количество предметов, отпускаемых на одного сотрудника таможенных органов, и срок их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Форменная одежда выдается должностным лицам таможенных органов без погон.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увольнении должностного лица таможенного органа все полученные знаки различия, сроки носки которых не истекли, сдаются на склад, о чем делается соответствующая запись в справке-расчете.</w:t>
      </w:r>
    </w:p>
    <w:bookmarkEnd w:id="10"/>
    <w:bookmarkStart w:name="z1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2011 года № 1062</w:t>
      </w:r>
    </w:p>
    <w:bookmarkEnd w:id="11"/>
    <w:bookmarkStart w:name="z15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Знаки различия форменной одежды и форменной одежды (без погон)</w:t>
      </w:r>
      <w:r>
        <w:br/>
      </w:r>
      <w:r>
        <w:rPr>
          <w:rFonts w:ascii="Times New Roman"/>
          <w:b/>
          <w:i w:val="false"/>
          <w:color w:val="000000"/>
        </w:rPr>
        <w:t>
должностных лиц таможенных органов</w:t>
      </w:r>
    </w:p>
    <w:bookmarkEnd w:id="12"/>
    <w:bookmarkStart w:name="z15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Погоны</w:t>
      </w:r>
    </w:p>
    <w:bookmarkEnd w:id="13"/>
    <w:bookmarkStart w:name="z1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Знаками различия по специальным званиям должностных лиц таможенных органов Республики Казахстан являются погоны.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Погоны высшего начальствующего состава: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погоны парадно-выходные с овальным верхним краем, кантом из позолоченной канители, орнаментированное национальным узором;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погоны на рубашку с овальным верхним краем, кантом из позолоченной канители, поле погон - из тканого полотна белого цвета, орнаментированное национальным узором из позолоченной мишуры;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погоны повседневные с овальным верхним краем, кантом из позолоченной канители, поле погон - из тканого полотна синего цвета, орнаментированное национальным узором позолоченного цвета в золотистой окантовке;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погоны трапециевидной формы, поле погон из тканого полотна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погоны полевые трапециевидной формы, без окантовки, поле погон из тканого полотна камуфлированного цвета, звезды и орел на погонах черного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погонах размещаются вышитые позолоченной канителью звезды диаметром 22 мм. В нижней части погона - вышитый позолоченной мишурой орел.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Звезды на погонах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генерал-майора таможенной службы - 1 звезда;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генерал-лейтенанта таможенной службы - 2 звезды по долевой оси;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генерал-полковник - 3 звезды по долевой оси.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Погоны старшего начальствующего состава: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погоны парадно-выходные с овальным верхним краем орнаментированное национальным узором с кантом бирюзового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погоны на рубашку с овальным верхним краем, кантом бирюзового цвета, поле погон - из тканого полотна белого цвета, орнаментированное национальным узором золотистого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погоны повседневные с овальным верхним краем, кантом бирюзового цвета, поле погон - из тканого полотна синего цвета, орнаментированное национальным узором золотистого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погоны трапециевидной формы, поле погон из тканого полотна синего цвета с кантом, орнаментированное национальным узором.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Кант и поперечные полосы на погонах выполнены нитью бирюзового цвета. Национальный узор, звезды на погонах выполнены нитью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погоны полевые трапециевидной формы, без окантовки, поле погон из тканого полотна камуфлированного цвета, звезды и поперечные полосы черного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погонах старшего начальствующего состава размещаются звездочки диаметром 20 мм и две поперечные полосы бирюзового цвета. Ширина поперечных полос - 4 мм. В верхней части погон размещается форменная пуговица диаметром 14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Звезды на погонах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майора таможенной службы - 1 звезда;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подполковника таможенной службы - 2 звезды;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полковника таможенной службы - 3 звезды.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Погоны среднего начальствующего состава: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погоны парадно-выходные с овальным верхним краем, с кантами бирюзового цвета, орнаментированные национальным узором;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погоны на рубашке с овальным верхним краем, кантом бирюзового цвета, поле погон - из тканого полотна белого цвета, орнаментированные национальным узором золотистого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погоны повседневные с овальным верхним краем, кантом бирюзового цвета, поле погон - из тканого полотна синего цвета, орнаментированное национальным узором золотистого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погоны трапециевидной формы, поле погон из тканого полотна синего цвета с кантом, орнаментированное национальным узором.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Кант и поперечные полосы на погонах выполнены нитью бирюзового цвета. Национальный узор, звезды на погонах выполнены нитью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погоны полевые трапециевидной формы, без окантовки, поле погон из тканого полотна камуфлированного цвета, звезды и поперечные полосы на погонах черного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погонах среднего начальствующего состава - звезды диаметром 13 мм и одна поперечная полоса бирюзового цвета. Ширина поперечных полос - 4 мм. В верхней части погон размещается форменная пуговица диаметром 14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3везды на погонах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младшего лейтенанта таможенной службы - 1 звезда;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лейтенанта таможенной службы - 2 звезды;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старшего лейтенанта таможенной службы - 3 звезды;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капитана таможенной службы - 4 звезды.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Форменная одежда (без погон) должностных лиц таможенных органов Республики Казахстан ношение погон не предусматривает.</w:t>
      </w:r>
    </w:p>
    <w:bookmarkEnd w:id="14"/>
    <w:bookmarkStart w:name="z19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Нарукавные знаки, кокарды, эмблемы, нашивки, бейджи</w:t>
      </w:r>
    </w:p>
    <w:bookmarkEnd w:id="15"/>
    <w:bookmarkStart w:name="z19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Нарукавные знаки, нашивки полевые, кокарды, эмблемы, лента филигранная, шитье на головных уборах и обмундировании, бейдж, жетон и зажим для галстука относятся к отличительным знакам.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Нарукавный знак высшего начальствующего состава представляет собой тканое полотно синего цвета в форме щита размером 110х83 мм и содержит изображение Герба, выполненного методом вышивки позолоченной канителью.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верхней части знака, над изображением Герба, надпись "ҚАЗАҚСТАН", в нижней части, под изображением Герба, надписи "КЕДЕН", "CUSTOMS".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Кант выполнен методом вышивки позолоченной канителью.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Нарукавный знак старшего, среднего начальствующего состава и должностных лиц таможенных органов, не обладающих специальными званиями представляет собой тканое полотно синего цвета в форме щита размером 110х83 мм и содержит изображение Герба, выполненного методом вышивки нитью цвета "золото".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знака, над изображением Герба, надпись "ҚАЗАҚСТАН", в нижней части, под изображением Герба, надписи "КЕДЕН", "CUSTOMS".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Вдоль канта во внутренней части знака стилизованные лепестки колосьев, выполненные методом вышивки нитью цвета "золото".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Кант и надписи выполнены нитью бирюзового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11-1. Нарукавный знак на правую руку должностных лиц таможенных органов, не обладающих специальными званиями, представляет собой тканое полотно синего цвета в форме щита размером 110*83 мм и содержит изображение восьмигранника с надписью внутри наименования территориального подразделения, восьмигранник выполнен методом вышивки нитью цвета «золото», надпись методом вышивки нитью синего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нижней части, под изображением восьмигранника, надпись «КЕДЕНДІК БАҚЫЛАУ ДЕПАРТАМЕНТІ». Вдоль канта во внутренней части знака стилизованные лепестки колосьев, выполненные методом вышивки нитью цвета «золото». Кант и надписи выполнены нитью бирюзового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дополнено пунктом 11-1 в соответствии с постановлением Правительства РК от 12.09.2013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Нарукавный знак полевой представляет собой тканое полотно камуфлированного цвета в форме щита и содержит изображение Герба.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верхней части знака, над изображением Герба, надпись "ҚАЗАҚСТАН", в нижней части, под изображением Герба, надписи "КЕДЕН", "CUSTOMS".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Вдоль канта во внутренней части знака стилизованные лепестки колосьев.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Кант выполнен методом вышивки нитью черного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Изображения и надписи на полотне выполнены нитью черного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Нашивка полевая представляет собой тканое полотно размером 120*30 мм камуфлированного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полотне надпись "KAZAKHSTAN" нитью черного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Края нашивок обработаны нитью черного цвета в виде канта.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Нашивка полевая представляет собой тканое полотно размером 120*30 мм камуфлированного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полотне изображение эмблемы таможенной службы и надпись "CUSTOMS" нитью черного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Края нашивок обработаны нитью черного цвета в виде канта.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Эмблема таможенной службы большая представляет собой восьмигранную золотую звезду, внутри которой по центру изображение шанырака на голубом фоне. Внутри звезды над шаныраком надпись "Кеден", под шаныраком надпись "Customs".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Эмблема изготовлена из металла цвета "золото". Диаметр эмблемы - 24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Эмблема таможенной службы малая представляет собой восьмигранную золотую звезду, внутри которой по центру изображение шанырака на голубом фоне. Внутри звезды над шаныраком надпись "Кеден", под шаныраком надпись "Customs".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Эмблема изготовлена из металла цвета "золото". Диаметр эмблемы - 16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 правой стороне груди повседневной, полевой (специальной) форменной одежды крепится бейдж фоном голубого цвета, на котором белыми буквами на первой строке указывается фамилия, на второй строке - имя и отчество. Размер бейджа - 100х40 мм.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