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dce2a" w14:textId="badce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и признании утратившими силу некоторых решений Правительства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16 сентября 2011 года № 1067. Утратило силу постановлением Правительства Республики Казахстан от 2 июня 2022 года № 355.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02.06.2022 </w:t>
      </w:r>
      <w:r>
        <w:rPr>
          <w:rFonts w:ascii="Times New Roman"/>
          <w:b w:val="false"/>
          <w:i w:val="false"/>
          <w:color w:val="ff0000"/>
          <w:sz w:val="28"/>
        </w:rPr>
        <w:t>№ 355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изменения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и дополнения, которые вносятся в некоторые решения Правительства Республики Казахстан.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решения Правительства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подписания.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780"/>
              <w:gridCol w:w="4600"/>
            </w:tblGrid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Утверждены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постановлением Правительства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Республики Казахстан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от 16 сентября 2011 года № 1067</w:t>
                  </w:r>
                </w:p>
              </w:tc>
            </w:tr>
          </w:tbl>
          <w:p/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 и дополнения, которые вносятся в некоторые решения</w:t>
      </w:r>
      <w:r>
        <w:br/>
      </w:r>
      <w:r>
        <w:rPr>
          <w:rFonts w:ascii="Times New Roman"/>
          <w:b/>
          <w:i w:val="false"/>
          <w:color w:val="000000"/>
        </w:rPr>
        <w:t>Правительства Республики Казахстан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10 декабря 2002 года № 1300 "О Регламенте Правительства Республики Казахстан" (САПП Республики Казахстан, 2002 г., № 44, ст. 443):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Казахстан, утвержденном указанным постановлением: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пункты </w:t>
      </w:r>
      <w:r>
        <w:rPr>
          <w:rFonts w:ascii="Times New Roman"/>
          <w:b w:val="false"/>
          <w:i w:val="false"/>
          <w:color w:val="000000"/>
          <w:sz w:val="28"/>
        </w:rPr>
        <w:t>81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"81. Формирование текущих и перспективных планов законопроектных работ Правительства осуществляется с учетом поручений и ежегодного послания Президента, нормативных постановлений и ежегодных посланий Конституционного Совета, государственных программ и программ, утверждаемых Правительством, планов мероприятий по реализации государственных программ, решений Правительства, результатов правового мониторинга нормативных правовых актов, а также решений Премьер-Министра.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представляет собой перечень законопроектов, в том числе предусматривающих внесение изменений и/или дополнений в действующие законодательные акты, с указанием государственных органов - разработчиков законопроектов, сроков внесения конкретных законопроектов в Министерство юстиции, Правительство и Парламент Республики Казахстан (далее - Парламент), а также должностных лиц, ответственных за разработку и внесение законопроектов в Правительство и Парламент, а также за их рассмотрение в Парламенте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82. Проект Плана на предстоящий год формируется Министерством юстиции на основании предложений государственных органов, которые представляют их в Министерство юстиции ежегодно до 1 июля в виде концепций законопроектов, и Межведомственной комиссии по вопросам законопроектной деятельности при Правительстве Республики Казахстан (далее - Межведомственная комиссия) и представляется в Правительство ежегодно до 1 октября в порядке, установленном для внесения проектов постановлений Правительства. При этом Министерством юстиции к проекту Плана прикладывается справка, содержащая обоснование необходимости разработки каждого законопроекта, включенного в проект Плана.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Проект Плана представляется Главе государства до 15 ноября и утверждается не позднее 31 декабря года, предшествующего планируемому.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Обязательным условием для включения в План того или иного законопроекта является положительное заключение Межведомственной комиссии.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Законопроекты, предусмотренные перспективным Планом, которые содержат нормы, влекущие сокращение государственных доходов или увеличение государственных расходов, включаются в проект Плана на предстоящий год исключительно при условии наличия по ним положительного заключения Республиканской бюджетной комиссии.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Государственные органы-разработчики законопроектов, предусмотренных перспективным Планом, обеспечивают проведение мероприятий по разработке и согласованию соответствующих законопроектов не позднее, чем за один год до их внесения на рассмотрение Правительства.";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шестую </w:t>
      </w:r>
      <w:r>
        <w:rPr>
          <w:rFonts w:ascii="Times New Roman"/>
          <w:b w:val="false"/>
          <w:i w:val="false"/>
          <w:color w:val="000000"/>
          <w:sz w:val="28"/>
        </w:rPr>
        <w:t>пункта 84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"Вносимые изменения и (или) дополнения в уже принятые планы законопроектных работ представляются на согласование в Администрацию Президента за подписью Руководителя Канцелярии Премьер-Министра либо лица, его замещающего. К проекту акта в обязательном порядке прикладывается соответствующая пояснительная записка с обоснованием вносимых изменений и дополнений в планы законопроектных работ.";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 85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"85. Общий контроль за выполнением перспективных и текущих планов осуществляет Министерство юстиции.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 юстиции ежемесячно обобщает ход законопроектной деятельности Правительства и представляет к 1 числу месяца, следующего за отчетным, отчет о ходе выполнения текущего Плана, информацию по приоритетным законопроектам и разрабатываемым по поручению Главы государства, а также сведения о прохождении запланированных законопроектов в государственных органах и Парламенте.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нарушении сроков разработки запланированных законопроектов Канцелярия на основании информации Министерства юстиции может вносить Премьер-Министру предложения о привлечении к ответственности должностных лиц, виновных в срывах сроков разработки законопроектов.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возникновения объективных причин переноса предусмотренных Планом сроков представления законопроектов в Правительство и (или) Парламент, государственный орган-разработчик направляет за один месяц до наступления срока внесения законопроекта в Правительство и (или) Парламент письмо-обоснование в адрес Канцелярии Премьер-Министра с изложением причин переноса срока внесения предусмотренных Планом сроков представления законопроектов в Правительство и (или) Парламент.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Инициирование вопроса о повторном переносе сроков представления законопроектов в Правительство и (или) Парламент, предусмотренных Планом законопроектных работ, Канцелярией Премьер-Министра рассматривается исключительно при наличии копии приказа о наложении дисциплинарного взыскания на руководителя структурного подразделения, ответственного в уполномоченном государственном органе за разработку законопроекта и представления о наказании должностного лица, ответственного за разработку и внесение законопроектов, указанных в Плане.";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 87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"87. Персональную ответственность за качество, своевременность разработки и представления законопроектов несут должностные лица, указанные в Плане.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Общую координацию и контроль за качеством, своевременностью разработки и представления законопроектов осуществляют первые руководители государственных органов-разработчиков законопроектов.";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 95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9-1)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"9-1) справку о результатах обсуждения законопроекта (законопроектов) в средствах массовой информации, в том числе в сети Интернет, и учета общественного мнения при их доработке, полистно парафированную руководителем государственного органа-разработчика законопроекта;".</w:t>
      </w:r>
    </w:p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Утратил силу постановлением Правительства РК от 29.12.2016 </w:t>
      </w:r>
      <w:r>
        <w:rPr>
          <w:rFonts w:ascii="Times New Roman"/>
          <w:b w:val="false"/>
          <w:i w:val="false"/>
          <w:color w:val="000000"/>
          <w:sz w:val="28"/>
        </w:rPr>
        <w:t>№ 907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3. Утратил силу постановлением Правительства РК от 06.10.2016 </w:t>
      </w:r>
      <w:r>
        <w:rPr>
          <w:rFonts w:ascii="Times New Roman"/>
          <w:b w:val="false"/>
          <w:i w:val="false"/>
          <w:color w:val="000000"/>
          <w:sz w:val="28"/>
        </w:rPr>
        <w:t>№ 568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780"/>
              <w:gridCol w:w="4600"/>
            </w:tblGrid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 постановлению Правительства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Республики Казахстан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от 16 сентября 2011 года № 1067</w:t>
                  </w:r>
                </w:p>
              </w:tc>
            </w:tr>
          </w:tbl>
          <w:p/>
        </w:tc>
      </w:tr>
    </w:tbl>
    <w:bookmarkStart w:name="z3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утративших силу некоторых решений Правительства</w:t>
      </w:r>
      <w:r>
        <w:br/>
      </w:r>
      <w:r>
        <w:rPr>
          <w:rFonts w:ascii="Times New Roman"/>
          <w:b/>
          <w:i w:val="false"/>
          <w:color w:val="000000"/>
        </w:rPr>
        <w:t>Республики Казахстан</w:t>
      </w:r>
    </w:p>
    <w:bookmarkEnd w:id="10"/>
    <w:bookmarkStart w:name="z3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22 июля 1998 года № 678 "Об утверждении Инструкции по оформлению проектов постановлений Правительства и распоряжений Премьер-Министра Республики Казахстан (юридическая техника)" (САПП РК, 1998 г., № 23, ст. 199).</w:t>
      </w:r>
    </w:p>
    <w:bookmarkEnd w:id="11"/>
    <w:bookmarkStart w:name="z3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постановления Правительства Республики Казахстан от 10 декабря 2002 года № 1300 "О Регламенте Правительства Республики Казахстан" (САПП Республики Казахстан, 2002 г., № 44, ст. 443).</w:t>
      </w:r>
    </w:p>
    <w:bookmarkEnd w:id="12"/>
    <w:bookmarkStart w:name="z3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постановления Правительства Республики Казахстан от 14 апреля 2005 года № 358 "О внесении изменений и дополнений в постановления Правительства Республики Казахстан от 22 июля 1998 года № 678 и от 31 января 2001 года № 168" (САПП Республики Казахстан, 2005 г., № 16, ст. 196).</w:t>
      </w:r>
    </w:p>
    <w:bookmarkEnd w:id="13"/>
    <w:bookmarkStart w:name="z3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Пункт 2 изменений и дополнений, которые вносятся в некоторые решения Правительства Республики Казахстан,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февраля 2006 года № 99 "О внесении изменений и дополнений в некоторые решения Правительства Республики Казахстан" (САПП Республики Казахстан, 2006 г., № 5, ст. 46).</w:t>
      </w:r>
    </w:p>
    <w:bookmarkEnd w:id="14"/>
    <w:bookmarkStart w:name="z3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Пункт 1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25 июня 2010 года № 641 "О внесении изменений и дополнений в некоторые решения Правительства Республики Казахстан".</w:t>
      </w:r>
    </w:p>
    <w:bookmarkEnd w:id="15"/>
    <w:bookmarkStart w:name="z4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постановления Правительства Республики Казахстан от 12 ноября 2010 года № 1198 "О внесении дополнений и изменений в некоторые решения Правительства Республики Казахстан" (САПП Республики Казахстан, 2010 г., № 60, ст. 594).</w:t>
      </w:r>
    </w:p>
    <w:bookmarkEnd w:id="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