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bd7a" w14:textId="648b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января 2008 года № 82 "Об утверждении Правил лицензирования и квалификационных требований,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2011 года № 1072. Утратило силу постановлением Правительства Республики Казахстан от 15 мая 2013 года № 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2008 года № 82 "Об утверждении Правил лицензирования и квалификационных требований,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средств" (САПП Республики Казахстан, 2008 г., № 3, ст. 42)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требованиях,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соответствующей производственно-технической базы (стационарной и/или мобильной) на праве собственности и/или аренды, отвечающей техническим требованиям по оснащенности системами безопасности и инженерно-технической укрепленности,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здания, сооружения и/или мобильные модули контейнерного типа, имеющие соответствующие паспорта завода-изготовителя, подъемные механизмы, оборудование, транспортные средства;".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