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d105d" w14:textId="11d10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13 декабря 2010 года № 1350 "О реализации Закона Республики Казахстан "О республиканском бюджете на 2011 - 2013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сентября 2011 года № 1073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2010 года № 1350 "О реализации Закона Республики Казахстан "О республиканском бюджете на 2011 - 2013 годы"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05 "Здравоохранение":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226 "Министерство здравоохранения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016 "Строительство и реконструкция объектов здравоохранения":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"город Астана":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Центра судебной медицины по проспекту КабанбаЙ Батыра в г. Астане" цифры "303 519" заменить цифрами "268 945";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"/>
        <w:gridCol w:w="413"/>
        <w:gridCol w:w="353"/>
        <w:gridCol w:w="393"/>
        <w:gridCol w:w="8113"/>
        <w:gridCol w:w="1393"/>
        <w:gridCol w:w="1373"/>
        <w:gridCol w:w="1493"/>
      </w:tblGrid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Центра судебной медицины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проспекту Кабанбай Батыра в г. Астана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303 519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946 000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53"/>
        <w:gridCol w:w="313"/>
        <w:gridCol w:w="313"/>
        <w:gridCol w:w="8513"/>
        <w:gridCol w:w="1253"/>
        <w:gridCol w:w="1433"/>
        <w:gridCol w:w="125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скорректированной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строительства Центра судебной медицины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проспекту КабанбаЙ Батыра в г. Астана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34 574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05 "Здравоохранение":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226 "Министерство здравоохранения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005 "Целевые трансферты на развитие областным бюджетам, бюджетам городов Астаны и Алматы на строительство и реконструкцию объектов здравоохранения и областному бюджету Алматинской области и бюджету города Алматы для сейсмоусиления объектов здравоохранения":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"Актюбинская область" цифры "3 600 302" заменить цифрами "3 605 206";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"Западно-Казахстанская область" цифры "499 698" заменить цифрами "494 794".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