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66db" w14:textId="8146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марта 2002 года № 323 "О назначении представителей Республики Казахстан в Советах Управляющих"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2011 года № 1074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"Управляющим - Министра экономического развития и торговли Республики Казахстан Келимбетова Кайрата Нематовича,".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