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50b15" w14:textId="6350b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14 января 2005 года № 14 "Об утверждении Положения Агентства Республики Казахстан по управлению земельными ресурсами"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сентября 2011 года № 1087. Утратило силу постановлением Правительства Республики Казахстан от 8 февраля 2013 года № 109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08.02.2013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января 2005 года № 14 "Об утверждении Положения Агентства Республики Казахстан по управлению земельными ресурсами" (САПП Республики Казахстан, 2005 года, № 1, ст. 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Агентстве Республики Казахстан по управлению земельными ресурсами,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разработку и утверждение нормативных правовых актов и нормативных документов, методик по землеустройству, государственному земельному кадастру и мониторингу земель;";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"4-1) разработку и утверждение отраслевой системы поощрения;";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"13) разработку и утверждение нормативных правовых актов и технических требований к производству геодезических и картографических работ;";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"31) подготовка и предъявление исков в суд по вопросам, указанным в подпункте 4)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148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49-1)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"49-1) согласование предложений местного исполнительного органа области, города республиканского значения, столицы по вопросам предоставления земельных участков сельскохозяйственного назначения иностранцам, лицам без гражданства и иностранным юридическим лицам;";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52) слово "картографии." заменить словом "картографии;";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53) и 54)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"53) реализация государственной гендерной политики в сфере управления земельными ресурсами;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54) обеспечение защиты прав потребителей при оказании государственных услуг Агентством в пределах своей компетенции.".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