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3e54" w14:textId="c0d3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2011 года № 1107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2011 год на </w:t>
      </w:r>
      <w:r>
        <w:rPr>
          <w:rFonts w:ascii="Times New Roman"/>
          <w:b w:val="false"/>
          <w:i w:val="false"/>
          <w:color w:val="000000"/>
          <w:sz w:val="28"/>
        </w:rPr>
        <w:t>неотложные затраты</w:t>
      </w:r>
      <w:r>
        <w:rPr>
          <w:rFonts w:ascii="Times New Roman"/>
          <w:b w:val="false"/>
          <w:i w:val="false"/>
          <w:color w:val="000000"/>
          <w:sz w:val="28"/>
        </w:rPr>
        <w:t>, средства в сумме, эквивалентной 4265 (четыре тысячи двести шестьдесят пять) долларам США, по рыночному курсу обмена валют на день выдачи для оплаты ежегодного членского взноса в международное объединение "Группа подразделений финансовых разведок Эгмонт".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