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d88c" w14:textId="8a7d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долга местных исполнительных органов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2011 года № 1116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лимиты долга местных исполнительных органов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1116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Лимиты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долга местных исполнительных органов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937"/>
        <w:gridCol w:w="3495"/>
        <w:gridCol w:w="4917"/>
      </w:tblGrid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лимита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к 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3 141 842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9 637 872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9 896 800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3 275 930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7 503 558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3 347 390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4 567 256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4 545 741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4 495 056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3 196 161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5 524 613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2 447 417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5 453 986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22 503 463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22 657 687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10,8*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18 610 482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22,7*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максимальный лимит долга местного исполнительного органа города республиканского значения, столицы не должен превышать 45 % от объема собственных доходов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