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b5ae" w14:textId="b70b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декабря 2007 года № 1212 "О представителях Правительства Республики Казахстан в Правлении Агентства Республики Казахстан по регулированию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1117. Утратило силу постановлением Правительства Республики Казахстан от 10 октября 2012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10.10.2012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2007 года № 1212 "О представителях Правительства Республики Казахстан в Правлении Агентства Республики Казахстан по регулированию естественных монополий"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представителями от Правительства Республики Казахстан в Правлении Агентства Республики Казахстан по регулированию естественных монополий вице-министра нефти и газа Республики Казахстан Киинова Ляззата Кетебаевича, вице-министра транспорта и коммуникаций Республики Казахстан Бектурова Азата Габбасовича, вице-министра индустрии и новых технологий Республики Казахстан Жаксалиева Бахытжана Мухаметкалиевича.".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