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fd37" w14:textId="9fef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службы пробации"</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2011 года № 1120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службы пробации".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службы пробации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19,28):</w:t>
      </w:r>
      <w:r>
        <w:br/>
      </w:r>
      <w:r>
        <w:rPr>
          <w:rFonts w:ascii="Times New Roman"/>
          <w:b w:val="false"/>
          <w:i w:val="false"/>
          <w:color w:val="000000"/>
          <w:sz w:val="28"/>
        </w:rPr>
        <w:t>
      1) часть 5-1 статьи 63 изложить в следующей редакции:</w:t>
      </w:r>
      <w:r>
        <w:br/>
      </w:r>
      <w:r>
        <w:rPr>
          <w:rFonts w:ascii="Times New Roman"/>
          <w:b w:val="false"/>
          <w:i w:val="false"/>
          <w:color w:val="000000"/>
          <w:sz w:val="28"/>
        </w:rPr>
        <w:t>
      "5-1. Суд, назначая условное осуждение, устанавливает пробационный контроль и возлагает на осужденного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венерического заболевания или ВИЧ/СПИД, осуществлять материальную поддержку семьи. Суд может возложить на условно осужденного исполнение и других обязанностей, способствующих его исправлению.";</w:t>
      </w:r>
      <w:r>
        <w:br/>
      </w:r>
      <w:r>
        <w:rPr>
          <w:rFonts w:ascii="Times New Roman"/>
          <w:b w:val="false"/>
          <w:i w:val="false"/>
          <w:color w:val="000000"/>
          <w:sz w:val="28"/>
        </w:rPr>
        <w:t>
      2) часть вторую и третью статьи 64 изложить в следующей редакции:</w:t>
      </w:r>
      <w:r>
        <w:br/>
      </w:r>
      <w:r>
        <w:rPr>
          <w:rFonts w:ascii="Times New Roman"/>
          <w:b w:val="false"/>
          <w:i w:val="false"/>
          <w:color w:val="000000"/>
          <w:sz w:val="28"/>
        </w:rPr>
        <w:t>
      "2. Если условно осужденный совершил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 умышленную порчу электронных средств слежения, а также в случае неявки для регистрации без уважительной причины, смены места жительства без разрешения органа, осуществляющего контроль за поведением условно осужденного, а также в случае неисполнения возложенных на осужденного судом обязанностей, суд по представлению органа, указанного в части первой настоящей статьи, может продлить испытательный срок и установить усиленный пробационный контроль, но не более чем на один год.</w:t>
      </w:r>
      <w:r>
        <w:br/>
      </w:r>
      <w:r>
        <w:rPr>
          <w:rFonts w:ascii="Times New Roman"/>
          <w:b w:val="false"/>
          <w:i w:val="false"/>
          <w:color w:val="000000"/>
          <w:sz w:val="28"/>
        </w:rPr>
        <w:t>
      3. В случае повторного совершения условно осужденным в течение испытательного срока нарушений указанных в части второй настоящей статьи, а также неповиновения законному требованию, а равно оскорбления либо угрозы совершения насильственных действий в отношении сотрудников органа, осуществляющего контроль за поведением условно осужденного, либо если условно осужденный скрылся от контроля,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w:t>
      </w:r>
      <w:r>
        <w:br/>
      </w:r>
      <w:r>
        <w:rPr>
          <w:rFonts w:ascii="Times New Roman"/>
          <w:b w:val="false"/>
          <w:i w:val="false"/>
          <w:color w:val="000000"/>
          <w:sz w:val="28"/>
        </w:rPr>
        <w:t>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19,28):</w:t>
      </w:r>
      <w:r>
        <w:br/>
      </w:r>
      <w:r>
        <w:rPr>
          <w:rFonts w:ascii="Times New Roman"/>
          <w:b w:val="false"/>
          <w:i w:val="false"/>
          <w:color w:val="000000"/>
          <w:sz w:val="28"/>
        </w:rPr>
        <w:t>
      1) подпункты 4) и 5) пункта 1 статьи 380 изложить в следующей редакции:</w:t>
      </w:r>
      <w:r>
        <w:br/>
      </w:r>
      <w:r>
        <w:rPr>
          <w:rFonts w:ascii="Times New Roman"/>
          <w:b w:val="false"/>
          <w:i w:val="false"/>
          <w:color w:val="000000"/>
          <w:sz w:val="28"/>
        </w:rPr>
        <w:t>
      "4) вид и размер наказания, назначенного подсудимому за каждое преступление, в совершении которого он признан виновным, а также решение об отмене или сохранении условного осуждения по предыдущему приговору и окончательная мера наказания, подлежащая отбытию на основании статей 58, 60 Уголовного кодекса Республики Казахстан.</w:t>
      </w:r>
      <w:r>
        <w:br/>
      </w:r>
      <w:r>
        <w:rPr>
          <w:rFonts w:ascii="Times New Roman"/>
          <w:b w:val="false"/>
          <w:i w:val="false"/>
          <w:color w:val="000000"/>
          <w:sz w:val="28"/>
        </w:rPr>
        <w:t>
      Суд в приговоре при назначении в качестве меры наказания лишения свободы указывает вид и режим учреждения, в котором его должен отбывать осужденный, а при назначении наказаний не связанных с изоляцией осужденного от общества устанавливает обязанность его явки в десятидневный срок после вступления приговора в законную силу в уголовно-исполнительную инспекцию для постановки на учет;</w:t>
      </w:r>
      <w:r>
        <w:br/>
      </w:r>
      <w:r>
        <w:rPr>
          <w:rFonts w:ascii="Times New Roman"/>
          <w:b w:val="false"/>
          <w:i w:val="false"/>
          <w:color w:val="000000"/>
          <w:sz w:val="28"/>
        </w:rPr>
        <w:t>
      5) длительность испытательного срока при условном осуждении и возложенные на осужденного обязанности, при этом суд разъясняет ответственность, предусмотренную статьей 64 Уголовного кодекса Республики Казахстан;".</w:t>
      </w:r>
      <w:r>
        <w:br/>
      </w:r>
      <w:r>
        <w:rPr>
          <w:rFonts w:ascii="Times New Roman"/>
          <w:b w:val="false"/>
          <w:i w:val="false"/>
          <w:color w:val="000000"/>
          <w:sz w:val="28"/>
        </w:rPr>
        <w:t>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в, ст. 53; 2006 г., № 11, ст. 55; 2007 г., № 2, ст. 18; № 5-6, ст. 40; № 9, ст. 67; № 10, ст. 69; № 17, ст. 140; № 20, ст. 152; 2008 г., № 23, ст. 114; 2009 г., № 15-16, ст. 73; № 24, ст. 128, 130; 2010 г., № 7, ст. 28; 2011 г., № 2, ст. 19):</w:t>
      </w:r>
      <w:r>
        <w:br/>
      </w:r>
      <w:r>
        <w:rPr>
          <w:rFonts w:ascii="Times New Roman"/>
          <w:b w:val="false"/>
          <w:i w:val="false"/>
          <w:color w:val="000000"/>
          <w:sz w:val="28"/>
        </w:rPr>
        <w:t>
      1) дополнить статьей 7-1 следующего содержания:</w:t>
      </w:r>
      <w:r>
        <w:br/>
      </w:r>
      <w:r>
        <w:rPr>
          <w:rFonts w:ascii="Times New Roman"/>
          <w:b w:val="false"/>
          <w:i w:val="false"/>
          <w:color w:val="000000"/>
          <w:sz w:val="28"/>
        </w:rPr>
        <w:t>
      "Статья 7-1. Пробация в уголовно-исполнительной системе</w:t>
      </w:r>
      <w:r>
        <w:br/>
      </w:r>
      <w:r>
        <w:rPr>
          <w:rFonts w:ascii="Times New Roman"/>
          <w:b w:val="false"/>
          <w:i w:val="false"/>
          <w:color w:val="000000"/>
          <w:sz w:val="28"/>
        </w:rPr>
        <w:t>
      Пробация в уголовно-исполнительной системе - комплекс мер социально-правового характера, вырабатываемых и реализуемых службой пробации уголовно-исполнительной инспекции индивидуально в отношении каждого условно осужденного в период испытательного срока и нахождения под пробацнонным контролем для дальнейшей коррекции их поведения с целью предупреждения совершения ими новых преступлений.";</w:t>
      </w:r>
      <w:r>
        <w:br/>
      </w:r>
      <w:r>
        <w:rPr>
          <w:rFonts w:ascii="Times New Roman"/>
          <w:b w:val="false"/>
          <w:i w:val="false"/>
          <w:color w:val="000000"/>
          <w:sz w:val="28"/>
        </w:rPr>
        <w:t>
      2) пункт 9 статьи 14 изложить в следующей редакции:</w:t>
      </w:r>
      <w:r>
        <w:br/>
      </w:r>
      <w:r>
        <w:rPr>
          <w:rFonts w:ascii="Times New Roman"/>
          <w:b w:val="false"/>
          <w:i w:val="false"/>
          <w:color w:val="000000"/>
          <w:sz w:val="28"/>
        </w:rPr>
        <w:t>
      "9. Условно осужденные находятся под пробацнонным контролем службы пробации уголовно-исполнительной инспекции, которыми оказывается социально-правовая помощь с целью дальнейшей коррекции их поведения и предупреждения совершения ими новых преступлений. За условно осужденными военнослужащими контроль осуществляется командованием воинских частей.";</w:t>
      </w:r>
      <w:r>
        <w:br/>
      </w:r>
      <w:r>
        <w:rPr>
          <w:rFonts w:ascii="Times New Roman"/>
          <w:b w:val="false"/>
          <w:i w:val="false"/>
          <w:color w:val="000000"/>
          <w:sz w:val="28"/>
        </w:rPr>
        <w:t>
      3) статьи 181, 182, 183, 184 изложить в следующей редакции:</w:t>
      </w:r>
      <w:r>
        <w:br/>
      </w:r>
      <w:r>
        <w:rPr>
          <w:rFonts w:ascii="Times New Roman"/>
          <w:b w:val="false"/>
          <w:i w:val="false"/>
          <w:color w:val="000000"/>
          <w:sz w:val="28"/>
        </w:rPr>
        <w:t>
      "Статья 181. Порядок осуществления контроля за поведением</w:t>
      </w:r>
      <w:r>
        <w:br/>
      </w:r>
      <w:r>
        <w:rPr>
          <w:rFonts w:ascii="Times New Roman"/>
          <w:b w:val="false"/>
          <w:i w:val="false"/>
          <w:color w:val="000000"/>
          <w:sz w:val="28"/>
        </w:rPr>
        <w:t>
                   условно осужденных военнослужащих</w:t>
      </w:r>
      <w:r>
        <w:br/>
      </w:r>
      <w:r>
        <w:rPr>
          <w:rFonts w:ascii="Times New Roman"/>
          <w:b w:val="false"/>
          <w:i w:val="false"/>
          <w:color w:val="000000"/>
          <w:sz w:val="28"/>
        </w:rPr>
        <w:t>
      1. Контроль за поведением условно осужденных военнослужащих в течение испытательного срока осуществляется командованием их воинских частей.</w:t>
      </w:r>
      <w:r>
        <w:br/>
      </w:r>
      <w:r>
        <w:rPr>
          <w:rFonts w:ascii="Times New Roman"/>
          <w:b w:val="false"/>
          <w:i w:val="false"/>
          <w:color w:val="000000"/>
          <w:sz w:val="28"/>
        </w:rPr>
        <w:t>
      2. Условно осужденные обязаны отчитываться перед командованием воинских частей о своем поведении, выполнять возложенные судом обязанности, являться два раза в месяц для регистрации. При неявке без уважительных причин условно осужденный может быть подвергнут приводу.</w:t>
      </w:r>
      <w:r>
        <w:br/>
      </w:r>
      <w:r>
        <w:rPr>
          <w:rFonts w:ascii="Times New Roman"/>
          <w:b w:val="false"/>
          <w:i w:val="false"/>
          <w:color w:val="000000"/>
          <w:sz w:val="28"/>
        </w:rPr>
        <w:t>
      Статья 182. Порядок осуществления пробационного</w:t>
      </w:r>
      <w:r>
        <w:br/>
      </w:r>
      <w:r>
        <w:rPr>
          <w:rFonts w:ascii="Times New Roman"/>
          <w:b w:val="false"/>
          <w:i w:val="false"/>
          <w:color w:val="000000"/>
          <w:sz w:val="28"/>
        </w:rPr>
        <w:t>
                  контроля за поведением условно осужденных и</w:t>
      </w:r>
      <w:r>
        <w:br/>
      </w:r>
      <w:r>
        <w:rPr>
          <w:rFonts w:ascii="Times New Roman"/>
          <w:b w:val="false"/>
          <w:i w:val="false"/>
          <w:color w:val="000000"/>
          <w:sz w:val="28"/>
        </w:rPr>
        <w:t>
                  оказания им социально-правовой помощи</w:t>
      </w:r>
      <w:r>
        <w:br/>
      </w:r>
      <w:r>
        <w:rPr>
          <w:rFonts w:ascii="Times New Roman"/>
          <w:b w:val="false"/>
          <w:i w:val="false"/>
          <w:color w:val="000000"/>
          <w:sz w:val="28"/>
        </w:rPr>
        <w:t>
      1. Служба пробации уголовно-исполнительной инспекции при постановке на учет условно осужденного находящегося под пробацнонным контролем:</w:t>
      </w:r>
      <w:r>
        <w:br/>
      </w:r>
      <w:r>
        <w:rPr>
          <w:rFonts w:ascii="Times New Roman"/>
          <w:b w:val="false"/>
          <w:i w:val="false"/>
          <w:color w:val="000000"/>
          <w:sz w:val="28"/>
        </w:rPr>
        <w:t>
      1) проводит изучение личности осужденного с установлением состояния здоровья, уровня его образования и занятости трудом, наличия места жительства, а также выясняет иные сведения необходимые для определения объема социально-правовой помощи;</w:t>
      </w:r>
      <w:r>
        <w:br/>
      </w:r>
      <w:r>
        <w:rPr>
          <w:rFonts w:ascii="Times New Roman"/>
          <w:b w:val="false"/>
          <w:i w:val="false"/>
          <w:color w:val="000000"/>
          <w:sz w:val="28"/>
        </w:rPr>
        <w:t>
      2) разъясняет порядок предоставления социально-правовой помощи, осуществления и прекращения в отношении него пробационного контроля, а также устанавливает дни явки в службу пробации уголовно-исполнительной инспекции для регистрации;</w:t>
      </w:r>
      <w:r>
        <w:br/>
      </w:r>
      <w:r>
        <w:rPr>
          <w:rFonts w:ascii="Times New Roman"/>
          <w:b w:val="false"/>
          <w:i w:val="false"/>
          <w:color w:val="000000"/>
          <w:sz w:val="28"/>
        </w:rPr>
        <w:t>
      3) разъясняет порядок исполнения возложенных судом обязанностей, привлечения к ответственности за их неисполнение, а также нарушение порядка пробационного контроля.</w:t>
      </w:r>
      <w:r>
        <w:br/>
      </w:r>
      <w:r>
        <w:rPr>
          <w:rFonts w:ascii="Times New Roman"/>
          <w:b w:val="false"/>
          <w:i w:val="false"/>
          <w:color w:val="000000"/>
          <w:sz w:val="28"/>
        </w:rPr>
        <w:t>
      2. По результатам изучения личности и жизненной ситуации условно осужденного службой пробации уголовно-исполнительной инспекции составляется индивидуальная программа оказания социально-правовой помощи.</w:t>
      </w:r>
      <w:r>
        <w:br/>
      </w:r>
      <w:r>
        <w:rPr>
          <w:rFonts w:ascii="Times New Roman"/>
          <w:b w:val="false"/>
          <w:i w:val="false"/>
          <w:color w:val="000000"/>
          <w:sz w:val="28"/>
        </w:rPr>
        <w:t>
      3. Основными направлениями социально-правовой помощи условно осужденным являются оказание содействия в получении образования, овладение профессией, трудоустройстве, лечении, а также обеспечении правовой помощи.</w:t>
      </w:r>
      <w:r>
        <w:br/>
      </w:r>
      <w:r>
        <w:rPr>
          <w:rFonts w:ascii="Times New Roman"/>
          <w:b w:val="false"/>
          <w:i w:val="false"/>
          <w:color w:val="000000"/>
          <w:sz w:val="28"/>
        </w:rPr>
        <w:t>
      4. Местными исполнительными органами, неправительственными и иными организациями, оказывается содействие службе пробации уголовно-исполнительной инспекции при осуществлении ее социально-правовой помощи условно осужденным в соответствии с индивидуально разработанной программой.</w:t>
      </w:r>
      <w:r>
        <w:br/>
      </w:r>
      <w:r>
        <w:rPr>
          <w:rFonts w:ascii="Times New Roman"/>
          <w:b w:val="false"/>
          <w:i w:val="false"/>
          <w:color w:val="000000"/>
          <w:sz w:val="28"/>
        </w:rPr>
        <w:t>
      5. Порядок оказания социально-правовой помощи условно осужденным определяется Правительством Республики Казахстан.</w:t>
      </w:r>
      <w:r>
        <w:br/>
      </w:r>
      <w:r>
        <w:rPr>
          <w:rFonts w:ascii="Times New Roman"/>
          <w:b w:val="false"/>
          <w:i w:val="false"/>
          <w:color w:val="000000"/>
          <w:sz w:val="28"/>
        </w:rPr>
        <w:t>
      6.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24-29 настоящего Кодекса.</w:t>
      </w:r>
      <w:r>
        <w:br/>
      </w:r>
      <w:r>
        <w:rPr>
          <w:rFonts w:ascii="Times New Roman"/>
          <w:b w:val="false"/>
          <w:i w:val="false"/>
          <w:color w:val="000000"/>
          <w:sz w:val="28"/>
        </w:rPr>
        <w:t>
      7. Условно осужденные обязаны отчитываться перед службой пробации уголовно-исполнительной инспекции о своем поведении, выполнять возложенные судом обязанности, являться два раза, а при усиленном пробационном контроле четыре раза в месяц для регистрации, а также по вызову в службу пробации уголовно-исполнительной инспекции. При неявке без уважительных причин условно осужденный, может быть, подвергнут приводу.</w:t>
      </w:r>
      <w:r>
        <w:br/>
      </w:r>
      <w:r>
        <w:rPr>
          <w:rFonts w:ascii="Times New Roman"/>
          <w:b w:val="false"/>
          <w:i w:val="false"/>
          <w:color w:val="000000"/>
          <w:sz w:val="28"/>
        </w:rPr>
        <w:t>
      8. Для обеспечения надлежащего пробационного контроля и получения информации о месте нахождении осужденных лиц служба пробации уголовно-исполнительной инспекции вправе использовать электронные средства слежения, виды которых определяются Правительством Республики Казахстан. Порядок их применения службой пробации уголовно-исполнительной инспекции при осуществлении пробационного контроля определяются уполномоченным органом в сфере уголовно-исполнительной деятельности.</w:t>
      </w:r>
      <w:r>
        <w:br/>
      </w:r>
      <w:r>
        <w:rPr>
          <w:rFonts w:ascii="Times New Roman"/>
          <w:b w:val="false"/>
          <w:i w:val="false"/>
          <w:color w:val="000000"/>
          <w:sz w:val="28"/>
        </w:rPr>
        <w:t>
      9. В случае уклонения условно осужденного от пробационного контроля служба пробации уголовно-исполнительной инспекции проводит первоначальные мероприятия по установлению его места нахождения и причин уклонения.</w:t>
      </w:r>
      <w:r>
        <w:br/>
      </w:r>
      <w:r>
        <w:rPr>
          <w:rFonts w:ascii="Times New Roman"/>
          <w:b w:val="false"/>
          <w:i w:val="false"/>
          <w:color w:val="000000"/>
          <w:sz w:val="28"/>
        </w:rPr>
        <w:t>
      Статья 183. Исчисление испытательного срока и пробационного</w:t>
      </w:r>
      <w:r>
        <w:br/>
      </w:r>
      <w:r>
        <w:rPr>
          <w:rFonts w:ascii="Times New Roman"/>
          <w:b w:val="false"/>
          <w:i w:val="false"/>
          <w:color w:val="000000"/>
          <w:sz w:val="28"/>
        </w:rPr>
        <w:t>
                  контроля</w:t>
      </w:r>
      <w:r>
        <w:br/>
      </w:r>
      <w:r>
        <w:rPr>
          <w:rFonts w:ascii="Times New Roman"/>
          <w:b w:val="false"/>
          <w:i w:val="false"/>
          <w:color w:val="000000"/>
          <w:sz w:val="28"/>
        </w:rPr>
        <w:t>
      1. Испытательный срок и срок пробационного контроля исчисляется с момента вступления приговора суда в законную силу.</w:t>
      </w:r>
      <w:r>
        <w:br/>
      </w:r>
      <w:r>
        <w:rPr>
          <w:rFonts w:ascii="Times New Roman"/>
          <w:b w:val="false"/>
          <w:i w:val="false"/>
          <w:color w:val="000000"/>
          <w:sz w:val="28"/>
        </w:rPr>
        <w:t>
      2. По истечении испытательного срока пробационный контроль за поведением условно осужденного прекращается, и он снимается с учета службы пробации уголовно-исполнительной инспекции.</w:t>
      </w:r>
      <w:r>
        <w:br/>
      </w:r>
      <w:r>
        <w:rPr>
          <w:rFonts w:ascii="Times New Roman"/>
          <w:b w:val="false"/>
          <w:i w:val="false"/>
          <w:color w:val="000000"/>
          <w:sz w:val="28"/>
        </w:rPr>
        <w:t>
      3. В случае призыва осужденного на действительную воинскую службу в местный орган военного управления направляется копия приговора, а в необходимых случаях и иные документы, требующиеся для осуществления контроля за поведением условно осужденного по месту прохождения службы. Командование воинской части обязано в десятидневный срок сообщить в службу пробации уголовно-исполнительной инспекции о постановке условно осужденного на учет, по окончании службы - о его убытии из воинской части.</w:t>
      </w:r>
      <w:r>
        <w:br/>
      </w:r>
      <w:r>
        <w:rPr>
          <w:rFonts w:ascii="Times New Roman"/>
          <w:b w:val="false"/>
          <w:i w:val="false"/>
          <w:color w:val="000000"/>
          <w:sz w:val="28"/>
        </w:rPr>
        <w:t>
      4. Течение испытательного срока прерывается с момента вынесения судом постановления об объявлении условно осужденного в розыск и возобновляется по решению суда.</w:t>
      </w:r>
      <w:r>
        <w:br/>
      </w:r>
      <w:r>
        <w:rPr>
          <w:rFonts w:ascii="Times New Roman"/>
          <w:b w:val="false"/>
          <w:i w:val="false"/>
          <w:color w:val="000000"/>
          <w:sz w:val="28"/>
        </w:rPr>
        <w:t>
      Статья 184. Ответственность условно осужденных</w:t>
      </w:r>
      <w:r>
        <w:br/>
      </w:r>
      <w:r>
        <w:rPr>
          <w:rFonts w:ascii="Times New Roman"/>
          <w:b w:val="false"/>
          <w:i w:val="false"/>
          <w:color w:val="000000"/>
          <w:sz w:val="28"/>
        </w:rPr>
        <w:t>
      1. В случае совершения условно осужденным административного правонарушения, посягающего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 умышленного повреждения (порчи) осужденным электронных средств слежения, неявки для регистрации без уважительной причины, смены места жительства без разрешения службы пробации уголовно-исполнительной инспекции, последней вносится в суд представление о продлении испытательного срока и установлении усиленного пробационного контроля, но не более чем на один год, а также в письменной форме выносится предупреждение о возможности отмены условного осуждения.</w:t>
      </w:r>
      <w:r>
        <w:br/>
      </w:r>
      <w:r>
        <w:rPr>
          <w:rFonts w:ascii="Times New Roman"/>
          <w:b w:val="false"/>
          <w:i w:val="false"/>
          <w:color w:val="000000"/>
          <w:sz w:val="28"/>
        </w:rPr>
        <w:t>
      2. При наличии достаточных оснований службой пробации уголовно-исполнительной инспекций в суд направляется представление о продлении испытательного срока и установлении усиленного пробационного контроля до одного года.</w:t>
      </w:r>
      <w:r>
        <w:br/>
      </w:r>
      <w:r>
        <w:rPr>
          <w:rFonts w:ascii="Times New Roman"/>
          <w:b w:val="false"/>
          <w:i w:val="false"/>
          <w:color w:val="000000"/>
          <w:sz w:val="28"/>
        </w:rPr>
        <w:t>
      3. В случае повторного совершения условно осужденным в течение испытательного срока нарушений, указанных в пункте 1 настоящей статьи, неповиновения законному требованию, а равно оскорбления либо угрозы совершения насильственных действий в отношении сотрудников органа, осуществляющего контроль за поведением условно осужденного, либо если условно осужденный скрылся от контроля, в суд направляется представление об отмене условного наказания.</w:t>
      </w:r>
      <w:r>
        <w:br/>
      </w:r>
      <w:r>
        <w:rPr>
          <w:rFonts w:ascii="Times New Roman"/>
          <w:b w:val="false"/>
          <w:i w:val="false"/>
          <w:color w:val="000000"/>
          <w:sz w:val="28"/>
        </w:rPr>
        <w:t>
      4. Скрывающимся от пробационного контроля признается условно осужденный, местонахождение которого в течение более пятнадцати дней с момента неявки для регистрации в службу пробации уголовно-исполнительной инспекции не установлено.</w:t>
      </w:r>
      <w:r>
        <w:br/>
      </w:r>
      <w:r>
        <w:rPr>
          <w:rFonts w:ascii="Times New Roman"/>
          <w:b w:val="false"/>
          <w:i w:val="false"/>
          <w:color w:val="000000"/>
          <w:sz w:val="28"/>
        </w:rPr>
        <w:t>
      5. В случае повреждения (порчи) условно осужденным электронных средств слежения службой пробации уголовно-исполнительной инспекцией составляется соответствующий акт.</w:t>
      </w:r>
      <w:r>
        <w:br/>
      </w:r>
      <w:r>
        <w:rPr>
          <w:rFonts w:ascii="Times New Roman"/>
          <w:b w:val="false"/>
          <w:i w:val="false"/>
          <w:color w:val="000000"/>
          <w:sz w:val="28"/>
        </w:rPr>
        <w:t>
      При умышленном повреждении (порчи) электронных средств слежения осужденные несут материальную ответственность в установленном законом порядке.".</w:t>
      </w:r>
      <w:r>
        <w:br/>
      </w: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126,128, 129; 2009 г., № 2-3, ст. 7,21; № 9-10, ст. 47,48; № 13-14, ст. 62, 63; № 15-16, ст. 70, 72, 73, 74, 75, 76; № 17, ст. 79, 80, 82; № 18, ст. 84, 86; № 19, ст. 88; № 23, ст. 97,115,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 опубликованный в газетах "Егемен Қазақстан"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изменения и дополнений в некоторые законодательные акты Республики Казахстан по вопросам электронных денег" оубликованный в газетах "Егемен Казакстан"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от 6 августа 2011 г.):</w:t>
      </w:r>
      <w:r>
        <w:br/>
      </w:r>
      <w:r>
        <w:rPr>
          <w:rFonts w:ascii="Times New Roman"/>
          <w:b w:val="false"/>
          <w:i w:val="false"/>
          <w:color w:val="000000"/>
          <w:sz w:val="28"/>
        </w:rPr>
        <w:t>
      1) в статье 636:</w:t>
      </w:r>
      <w:r>
        <w:br/>
      </w:r>
      <w:r>
        <w:rPr>
          <w:rFonts w:ascii="Times New Roman"/>
          <w:b w:val="false"/>
          <w:i w:val="false"/>
          <w:color w:val="000000"/>
          <w:sz w:val="28"/>
        </w:rPr>
        <w:t>
      Подпункт 1) части первой дополнить абзацем шестидесятым следующего содержания:</w:t>
      </w:r>
      <w:r>
        <w:br/>
      </w:r>
      <w:r>
        <w:rPr>
          <w:rFonts w:ascii="Times New Roman"/>
          <w:b w:val="false"/>
          <w:i w:val="false"/>
          <w:color w:val="000000"/>
          <w:sz w:val="28"/>
        </w:rPr>
        <w:t>
      "уголовно-исполнительной инспекции (статья 336 (части 1-1 и третья) (в отношении лиц, состоящих на учете уголовно-исполнительной инспекции);";</w:t>
      </w:r>
      <w:r>
        <w:br/>
      </w:r>
      <w:r>
        <w:rPr>
          <w:rFonts w:ascii="Times New Roman"/>
          <w:b w:val="false"/>
          <w:i w:val="false"/>
          <w:color w:val="000000"/>
          <w:sz w:val="28"/>
        </w:rPr>
        <w:t>
      часть вторую дополнить абзацем четвертым следующего содержания:</w:t>
      </w:r>
      <w:r>
        <w:br/>
      </w:r>
      <w:r>
        <w:rPr>
          <w:rFonts w:ascii="Times New Roman"/>
          <w:b w:val="false"/>
          <w:i w:val="false"/>
          <w:color w:val="000000"/>
          <w:sz w:val="28"/>
        </w:rPr>
        <w:t>
      "инспектор уголовно-исполнительной инспекции (статья 336 (частями первой и второй) (когда эти нарушения совершены лицами, состоящими на учете уголовно-исполнительной инспекции);".</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 опубликованный в газетах "Егемен Қазақстан"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центров обслуживания населения" опубликованный в газетах "Егемен Қазақстан" и "Казахстанская правда" от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от 6 августа 2011 г.):</w:t>
      </w:r>
      <w:r>
        <w:br/>
      </w:r>
      <w:r>
        <w:rPr>
          <w:rFonts w:ascii="Times New Roman"/>
          <w:b w:val="false"/>
          <w:i w:val="false"/>
          <w:color w:val="000000"/>
          <w:sz w:val="28"/>
        </w:rPr>
        <w:t>
      1) пункт 1 статьи 27 дополнить подпунктами 16-1) и 16-2) следующего содержания:</w:t>
      </w:r>
      <w:r>
        <w:br/>
      </w:r>
      <w:r>
        <w:rPr>
          <w:rFonts w:ascii="Times New Roman"/>
          <w:b w:val="false"/>
          <w:i w:val="false"/>
          <w:color w:val="000000"/>
          <w:sz w:val="28"/>
        </w:rPr>
        <w:t>
      "16-1) разрабатывает, представляет на утверждение маслихата региональные программы по оказанию социально-правовой помощи осужденным, состоящим на учете службы пробации уголовно-исполнительной инспекции;</w:t>
      </w:r>
      <w:r>
        <w:br/>
      </w:r>
      <w:r>
        <w:rPr>
          <w:rFonts w:ascii="Times New Roman"/>
          <w:b w:val="false"/>
          <w:i w:val="false"/>
          <w:color w:val="000000"/>
          <w:sz w:val="28"/>
        </w:rPr>
        <w:t>
      16-2) исполняют иные полномочия в сфере оказания социально-правовой помощи осужденным, состоящим на учете службы пробации уголовно-исполнительной инспекции в соответствии с законодательством Республики Казахстан;";</w:t>
      </w:r>
      <w:r>
        <w:br/>
      </w:r>
      <w:r>
        <w:rPr>
          <w:rFonts w:ascii="Times New Roman"/>
          <w:b w:val="false"/>
          <w:i w:val="false"/>
          <w:color w:val="000000"/>
          <w:sz w:val="28"/>
        </w:rPr>
        <w:t>
      2) пункт 1 статьи 31 дополнить подпунктами 14-2) и 14-3) следующего содержания:</w:t>
      </w:r>
      <w:r>
        <w:br/>
      </w:r>
      <w:r>
        <w:rPr>
          <w:rFonts w:ascii="Times New Roman"/>
          <w:b w:val="false"/>
          <w:i w:val="false"/>
          <w:color w:val="000000"/>
          <w:sz w:val="28"/>
        </w:rPr>
        <w:t>
      "14-2) разрабатывает, представляет на утверждение маслихата региональные программы по оказанию социально-правовой помощи осужденным, состоящим на учете службы пробации уголовно-исполнительной инспекции;</w:t>
      </w:r>
      <w:r>
        <w:br/>
      </w:r>
      <w:r>
        <w:rPr>
          <w:rFonts w:ascii="Times New Roman"/>
          <w:b w:val="false"/>
          <w:i w:val="false"/>
          <w:color w:val="000000"/>
          <w:sz w:val="28"/>
        </w:rPr>
        <w:t>
      14-3) исполняют иные полномочия в сфере оказания социально-правовой помощи осужденным, состоящим на учете службы пробации в соответствии с законодательством Республики Казахстан;";</w:t>
      </w:r>
      <w:r>
        <w:br/>
      </w:r>
      <w:r>
        <w:rPr>
          <w:rFonts w:ascii="Times New Roman"/>
          <w:b w:val="false"/>
          <w:i w:val="false"/>
          <w:color w:val="000000"/>
          <w:sz w:val="28"/>
        </w:rPr>
        <w:t>
      3) пункт 1 статьи 35 дополнить подпунктом 12-1) следующего содержания:</w:t>
      </w:r>
      <w:r>
        <w:br/>
      </w:r>
      <w:r>
        <w:rPr>
          <w:rFonts w:ascii="Times New Roman"/>
          <w:b w:val="false"/>
          <w:i w:val="false"/>
          <w:color w:val="000000"/>
          <w:sz w:val="28"/>
        </w:rPr>
        <w:t>
      "12-1) обеспечивает трудоустройство лиц, состоящих на учете в службе пробации уголовно-исполнительной инспекции и оказывает иную социально-правовой помощь;".</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от 6 августа 2011 г.):</w:t>
      </w:r>
      <w:r>
        <w:br/>
      </w:r>
      <w:r>
        <w:rPr>
          <w:rFonts w:ascii="Times New Roman"/>
          <w:b w:val="false"/>
          <w:i w:val="false"/>
          <w:color w:val="000000"/>
          <w:sz w:val="28"/>
        </w:rPr>
        <w:t>
      1) пункт 2 статьи 5 дополнить абзацем пятнадцатым следующего содержания:</w:t>
      </w:r>
      <w:r>
        <w:br/>
      </w:r>
      <w:r>
        <w:rPr>
          <w:rFonts w:ascii="Times New Roman"/>
          <w:b w:val="false"/>
          <w:i w:val="false"/>
          <w:color w:val="000000"/>
          <w:sz w:val="28"/>
        </w:rPr>
        <w:t>
      "лица, состоящие на учете службы пробации уголовно-исполнительной инспекции.";</w:t>
      </w:r>
      <w:r>
        <w:br/>
      </w:r>
      <w:r>
        <w:rPr>
          <w:rFonts w:ascii="Times New Roman"/>
          <w:b w:val="false"/>
          <w:i w:val="false"/>
          <w:color w:val="000000"/>
          <w:sz w:val="28"/>
        </w:rPr>
        <w:t>
      2) пункт 5-5) статьи 7 изложить в следующей редакции:</w:t>
      </w:r>
      <w:r>
        <w:br/>
      </w:r>
      <w:r>
        <w:rPr>
          <w:rFonts w:ascii="Times New Roman"/>
          <w:b w:val="false"/>
          <w:i w:val="false"/>
          <w:color w:val="000000"/>
          <w:sz w:val="28"/>
        </w:rPr>
        <w:t>
      "5-5) установления квоты рабочих мест для лиц, состоящих на учете службы пробации уголовно-исполнительной инспекции, а также лиц, освобожденных из мест лишения свободы;".</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от 30 июля 2011 г.):</w:t>
      </w:r>
      <w:r>
        <w:br/>
      </w:r>
      <w:r>
        <w:rPr>
          <w:rFonts w:ascii="Times New Roman"/>
          <w:b w:val="false"/>
          <w:i w:val="false"/>
          <w:color w:val="000000"/>
          <w:sz w:val="28"/>
        </w:rPr>
        <w:t>
      дополнить статьей 4-5 следующего содержания:</w:t>
      </w:r>
      <w:r>
        <w:br/>
      </w:r>
      <w:r>
        <w:rPr>
          <w:rFonts w:ascii="Times New Roman"/>
          <w:b w:val="false"/>
          <w:i w:val="false"/>
          <w:color w:val="000000"/>
          <w:sz w:val="28"/>
        </w:rPr>
        <w:t>
      "Статья 4-5. Уголовно-исполнительная система Министерства</w:t>
      </w:r>
      <w:r>
        <w:br/>
      </w:r>
      <w:r>
        <w:rPr>
          <w:rFonts w:ascii="Times New Roman"/>
          <w:b w:val="false"/>
          <w:i w:val="false"/>
          <w:color w:val="000000"/>
          <w:sz w:val="28"/>
        </w:rPr>
        <w:t>
                   внутренних дел</w:t>
      </w:r>
      <w:r>
        <w:br/>
      </w:r>
      <w:r>
        <w:rPr>
          <w:rFonts w:ascii="Times New Roman"/>
          <w:b w:val="false"/>
          <w:i w:val="false"/>
          <w:color w:val="000000"/>
          <w:sz w:val="28"/>
        </w:rPr>
        <w:t>
      1. Уголовно-исполнительная система Министерства внутренних дел Республики Казахстан (далее - уголовно-исполнительная система) - система органов и учреждений, осуществляющих исполнительные и распорядительные функции по обеспечению исполнения уголовных наказаний и содержания под стражей в следственных изоляторах подозреваемых и обвиняемых, а также организаций, обеспечивающих жизнедеятельность органов и учреждений уголовно-исполнительной системы.</w:t>
      </w:r>
      <w:r>
        <w:br/>
      </w:r>
      <w:r>
        <w:rPr>
          <w:rFonts w:ascii="Times New Roman"/>
          <w:b w:val="false"/>
          <w:i w:val="false"/>
          <w:color w:val="000000"/>
          <w:sz w:val="28"/>
        </w:rPr>
        <w:t>
      2. Структуру уголовно-исполнительной системы образуют:</w:t>
      </w:r>
      <w:r>
        <w:br/>
      </w:r>
      <w:r>
        <w:rPr>
          <w:rFonts w:ascii="Times New Roman"/>
          <w:b w:val="false"/>
          <w:i w:val="false"/>
          <w:color w:val="000000"/>
          <w:sz w:val="28"/>
        </w:rPr>
        <w:t>
      1) уполномоченный орган (ведомство центрального исполнительного органа);</w:t>
      </w:r>
      <w:r>
        <w:br/>
      </w:r>
      <w:r>
        <w:rPr>
          <w:rFonts w:ascii="Times New Roman"/>
          <w:b w:val="false"/>
          <w:i w:val="false"/>
          <w:color w:val="000000"/>
          <w:sz w:val="28"/>
        </w:rPr>
        <w:t>
      2) территориальные органы уголовно-исполнительной системы;</w:t>
      </w:r>
      <w:r>
        <w:br/>
      </w:r>
      <w:r>
        <w:rPr>
          <w:rFonts w:ascii="Times New Roman"/>
          <w:b w:val="false"/>
          <w:i w:val="false"/>
          <w:color w:val="000000"/>
          <w:sz w:val="28"/>
        </w:rPr>
        <w:t>
      3) учреждения и органы, исполняющие уголовные наказания: уголовно-исполнительные инспекции, в структуре которых функционируют службы пробации;</w:t>
      </w:r>
      <w:r>
        <w:br/>
      </w:r>
      <w:r>
        <w:rPr>
          <w:rFonts w:ascii="Times New Roman"/>
          <w:b w:val="false"/>
          <w:i w:val="false"/>
          <w:color w:val="000000"/>
          <w:sz w:val="28"/>
        </w:rPr>
        <w:t>
      4) исправительные учреждения;</w:t>
      </w:r>
      <w:r>
        <w:br/>
      </w:r>
      <w:r>
        <w:rPr>
          <w:rFonts w:ascii="Times New Roman"/>
          <w:b w:val="false"/>
          <w:i w:val="false"/>
          <w:color w:val="000000"/>
          <w:sz w:val="28"/>
        </w:rPr>
        <w:t>
      5) следственные изоляторы;</w:t>
      </w:r>
      <w:r>
        <w:br/>
      </w:r>
      <w:r>
        <w:rPr>
          <w:rFonts w:ascii="Times New Roman"/>
          <w:b w:val="false"/>
          <w:i w:val="false"/>
          <w:color w:val="000000"/>
          <w:sz w:val="28"/>
        </w:rPr>
        <w:t>
      6) научно-исследовательские, лечебно-профилактические организации и организации образования;</w:t>
      </w:r>
      <w:r>
        <w:br/>
      </w:r>
      <w:r>
        <w:rPr>
          <w:rFonts w:ascii="Times New Roman"/>
          <w:b w:val="false"/>
          <w:i w:val="false"/>
          <w:color w:val="000000"/>
          <w:sz w:val="28"/>
        </w:rPr>
        <w:t>
      7) организации, предназначенные для осуществления производственной деятельности в области уголовно-исполнительной системы и привлечения осужденных к труду, и их структурные подразделения.</w:t>
      </w:r>
      <w:r>
        <w:br/>
      </w:r>
      <w:r>
        <w:rPr>
          <w:rFonts w:ascii="Times New Roman"/>
          <w:b w:val="false"/>
          <w:i w:val="false"/>
          <w:color w:val="000000"/>
          <w:sz w:val="28"/>
        </w:rPr>
        <w:t>
      3. Персонал органов и учреждений уголовно-исполнительной системы составляют:</w:t>
      </w:r>
      <w:r>
        <w:br/>
      </w:r>
      <w:r>
        <w:rPr>
          <w:rFonts w:ascii="Times New Roman"/>
          <w:b w:val="false"/>
          <w:i w:val="false"/>
          <w:color w:val="000000"/>
          <w:sz w:val="28"/>
        </w:rPr>
        <w:t>
      1) сотрудники органов и учреждений уголовно-исполнительной системы;</w:t>
      </w:r>
      <w:r>
        <w:br/>
      </w:r>
      <w:r>
        <w:rPr>
          <w:rFonts w:ascii="Times New Roman"/>
          <w:b w:val="false"/>
          <w:i w:val="false"/>
          <w:color w:val="000000"/>
          <w:sz w:val="28"/>
        </w:rPr>
        <w:t>
      2) государственные служащие, занимающие должности в уголовно-исполнительной системе;</w:t>
      </w:r>
      <w:r>
        <w:br/>
      </w:r>
      <w:r>
        <w:rPr>
          <w:rFonts w:ascii="Times New Roman"/>
          <w:b w:val="false"/>
          <w:i w:val="false"/>
          <w:color w:val="000000"/>
          <w:sz w:val="28"/>
        </w:rPr>
        <w:t>
      3) работники уголовно-исполнительной системы, состоящие в трудовых отношениях с учреждениями и органами уголовно-исполнительной системы.</w:t>
      </w:r>
      <w:r>
        <w:br/>
      </w:r>
      <w:r>
        <w:rPr>
          <w:rFonts w:ascii="Times New Roman"/>
          <w:b w:val="false"/>
          <w:i w:val="false"/>
          <w:color w:val="000000"/>
          <w:sz w:val="28"/>
        </w:rPr>
        <w:t>
      4. Порядок организации деятельности, права и обязанности органов, администрации учреждений уголовно-исполнительной системы и их должностных лиц устанавливаются законодательными и иными нормативными правовыми актами Республики Казахстан.".</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2005 года "О государственном социальном заказе" (Ведомости Парламента Республики Казахстан, 2005 г., № 6, ст. 8):</w:t>
      </w:r>
      <w:r>
        <w:br/>
      </w:r>
      <w:r>
        <w:rPr>
          <w:rFonts w:ascii="Times New Roman"/>
          <w:b w:val="false"/>
          <w:i w:val="false"/>
          <w:color w:val="000000"/>
          <w:sz w:val="28"/>
        </w:rPr>
        <w:t>
      1) подпункт 1) статьи 1 изложить в следующей редакции:</w:t>
      </w:r>
      <w:r>
        <w:br/>
      </w:r>
      <w:r>
        <w:rPr>
          <w:rFonts w:ascii="Times New Roman"/>
          <w:b w:val="false"/>
          <w:i w:val="false"/>
          <w:color w:val="000000"/>
          <w:sz w:val="28"/>
        </w:rPr>
        <w:t>
      "1) социальная программа, проект - совокупность организационных, экономических и технических мер, направленных на достижение целей в области образования, науки, информации, здравоохранения, спорта, охраны окружающей среды; молодежной, демографической, тендерной, уголовно-исполнительной политики; социальной помощи; правозащитной деятельности; культуры и иных социально значимых сферах;";</w:t>
      </w:r>
      <w:r>
        <w:br/>
      </w:r>
      <w:r>
        <w:rPr>
          <w:rFonts w:ascii="Times New Roman"/>
          <w:b w:val="false"/>
          <w:i w:val="false"/>
          <w:color w:val="000000"/>
          <w:sz w:val="28"/>
        </w:rPr>
        <w:t>
      2) статью 5 дополнить подпунктом 13-1) следующего содержания:</w:t>
      </w:r>
      <w:r>
        <w:br/>
      </w:r>
      <w:r>
        <w:rPr>
          <w:rFonts w:ascii="Times New Roman"/>
          <w:b w:val="false"/>
          <w:i w:val="false"/>
          <w:color w:val="000000"/>
          <w:sz w:val="28"/>
        </w:rPr>
        <w:t>
      "13-1) содействие службам пробации уголовно-исполнительной инспекции при оказании социально-правовой помощи лицам, состоящим на их учете;".</w:t>
      </w:r>
      <w:r>
        <w:br/>
      </w:r>
      <w:r>
        <w:rPr>
          <w:rFonts w:ascii="Times New Roman"/>
          <w:b w:val="false"/>
          <w:i w:val="false"/>
          <w:color w:val="000000"/>
          <w:sz w:val="28"/>
        </w:rPr>
        <w:t>
      9. В Закон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№1, ст. 2):</w:t>
      </w:r>
      <w:r>
        <w:br/>
      </w:r>
      <w:r>
        <w:rPr>
          <w:rFonts w:ascii="Times New Roman"/>
          <w:b w:val="false"/>
          <w:i w:val="false"/>
          <w:color w:val="000000"/>
          <w:sz w:val="28"/>
        </w:rPr>
        <w:t>
      1) в статье 6:</w:t>
      </w:r>
      <w:r>
        <w:br/>
      </w:r>
      <w:r>
        <w:rPr>
          <w:rFonts w:ascii="Times New Roman"/>
          <w:b w:val="false"/>
          <w:i w:val="false"/>
          <w:color w:val="000000"/>
          <w:sz w:val="28"/>
        </w:rPr>
        <w:t>
      подпункт 10) изложить в следующей редакции; "10) освобождение из мест лишения свободы;"; дополнить подпунктом 11) следующего содержания: "11)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