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1b7e" w14:textId="9c11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технического регулирования и метрологии"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в Мажилис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технического регулирования и метрологии".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регулирования и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24; ст. 121, 122, 125, 129, 130, 133, 134; 2010 г., № 1-2, ст. 1, 4, 5, № 5, ст. 23; № 7, ст. 28, 32; № 8, ст. 41; № 9, ст. 44; № и, ст. 58; № 13, ст. 67; № 15, ст. 71; № 17-18, ст. 112, 114; № 20-21, ст. 119; № 22, ст. 128, 130; № 24, ст. 146, 149; 2011 г., № 1, ст. 2, 3, 7, 9; № 2, ст. 19, 25, 26, 28; № 3, ст. 32; № 6, ст. 50; № 8, ст. 64;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изменения и дополнений в некоторые законодательные акты Республики Казахстан по вопросам электронных денег",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317. Нарушение законодательства в области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в области технического регулирования, совершенное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выпуска и реализации продукции, не соответствующей требованиям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выпуска на продажу в розничных торговых организациях, рынках продукции, не соответствующей требованиям нормативного документа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импорта и (или) реализации продукции, подлежащей обязательному подтверждению соответствия, без наличия сертификата соответствия или декларации о соответствии, а также в случае их подделки, истечения или приостановления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нарушения правил проведения работ по подтверждению соответствия 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необоснованной выдачи или подтверждения действия сертификата соответствия, а равно необоснованное принятие или регистрация декларации о соответствии, заявления-декларации;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осуществления работ в сфере подтверждения соответствия в государственной системе технического регулирования без аккредитации,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пятнадцати до тридцати, на должностных лиц, индивидуальных предпринимателей, - в размере от тридцати до пятидесяти, на юридических лиц, являющихся субъектами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 пятидесяти до двухсот месячных расчетных показателей с приостановлением аттестата аккредитации, аттестата эксперта-аудитора либо без такового.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Неисполнение либо ненадлежащее исполнение предписаний органов, осуществляющих государственный контроль за соблюдением требований законодательства в области технического регулирования и обеспечения единства измерений, кроме случаев, предусмотренных статьей 317-1 настоящего Кодекса,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двадцати до тридцати, на должностных лиц, индивидуальных предпринимателей, - в размере от сорока до шестидесяти, на юридических лиц, являющихся субъектами малого или среднего предпринимательства или некоммерческими организациями, - в размере от шестидесяти до ста пятидесяти,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с лишением аттестата аккредитации, аттестата эксперта-аудитора либо без такового.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Действия (бездействие), предусмотренные частью первой, второй настоящей статьи, совершенные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тридцати до сорока пяти, на должностных лиц, индивидуальных предпринимателей, - в размере от сорока пяти до ста, на юридических лиц, являющихся субъектами малого или среднего предпринимательства или некоммерческими организациями, - в размере от ста пятидесяти до двухсот, на юридических лиц, являющихся субъектами крупного предпринимательства, - в размере от трехсот пятидесяти до четырехсот месячных расчетных показателей с лишением аттестата аккредитации, аттестата эксперта-аудитора либо без такового.";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317-2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317-2. Нарушение порядка выдачи сертификата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происхождении товара и (или) для внутреннего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обращения, заключения форм товара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союза или иностранного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Составление экспертом-аудитором по определению страны происхождения товара, статуса товара Таможенного союза или иностранного товара и выдача экспертной организацией акта экспертизы о происхождении товара, об определении статуса товара Таможенного союза или иностранного товара, в котором данные о товаре фальсифицированы и (или) недостоверны,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экспертов-аудиторов по определению страны происхождения товара, статуса товара Таможенного союза или иностранного товара в размере от пяти до десяти месячных расчетных показателей с приостановлением квалификационного аттестата эксперта-аудитора по определению страны происхождения товара, статуса товара Таможенного союза или иностранного товара на срок шесть месяцев либо без такового, на экспертные организации - в размере от двадцати до тридцати месячных расчетных показателей с приостановлением деятельности либо без таковой.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Отказ в выдаче сертификата о происхождении товара и (или) для внутреннего обращения, в случае представления надлежаще оформленного акта экспертизы о происхождении товара и (или) для внутреннего обращения и документов, подтверждающих происхождение товара по перечню, утверждаемому уполномоченным органом в области технического регулирования и обеспечения единства измерений, или отказ в выдаче заключения форм товара Таможенного союза или иностранного товара в случае представления надлежаще оформленного акта экспертизы об определении статуса товара Таможенного союза или иностранного товара и сведений, документов, подтверждающих статус товара Таможенного союза или иностранного товара,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территориальные торгово-промышленные палаты, уполномоченного органа (организации) по выдаче сертификата о происхождении товара для внутреннего обращения, заключений форм товара Таможенного союза или иностранного товара в размере от тридцати до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Выдача территориальной торгово-промышленной палатой сертификата о происхождении товара, уполномоченным органам (организацией) сертификата о происхождении товара для внутреннего обращения, заключений форм товара Таможенного союза или иностранного товара, в которых данные о товаре фальсифицированы и (или) недостоверны,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территориальную торгово-промышленную палату, уполномоченного органа (организации) по выдаче сертификата о происхождении товара для внутреннего обращения, заключений форм товара Таможенного союза или иностранного товара в размере от двадцати до тридцати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Нарушение территориальной торгово-промышленной палатой, уполномоченным органам (организацией) по выдаче сертификата о происхождении товара для внутреннего обращения, заключений форм товара Таможенного союза или иностранного товара срока выдачи сертификата о происхождении товара и (или) для внутреннего обращения, заключения форм товара Таможенного союза или иностранного товара или письменного мотивированного решения об отказе в его выдаче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территориальную торгово-промышленную палату, уполномоченного органа (организации) по выдаче сертификата о происхождении товара для внутреннего обращения, заключений форм товара Таможенного союза или иностранного товара в размере от двадцати до тридцати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Представление фальсифицированных и (или) недостоверных документов, подтверждающих происхождение товара по перечню, утверждаемому уполномоченным органом в области технического регулирования и обеспечения единства измерений, для получения сертификата о происхождении товара, документов, подтверждающих происхождение товара для внутреннего обращения для получения сертификата о происхождении товара для внутреннего обращения, а также сведений, документов, подтверждающих статус товара Таможенного союза или иностранного товара, для получения заключений форм товара Таможенного союза или иностранного товара,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от пяти до десяти, на юридических лиц, являющихся субъектами малого или среднего предпринимательства, - в размере от десяти до двадцати, на юридических лиц, являющихся субъектами крупного предпринимательства, - в размере от двадцати до тридцати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Совершение действий, предусмотренных частями первой, второй, третьей и четвертой настоящей статьи,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экспертов-аудиторов по определению страны происхождения товара, статуса товара Таможенного союза или иностранного товара в размере от тридцати до сорока месячных расчетных показателей с лишением квалификационного аттестата эксперта-аудитора по определению страны происхождения товара, статуса товара Таможенного союза или иностранного товара либо без такового, территориальные торгово-промышленные палаты, филиалы уполномоченного органа (организации) по выдаче сертификата о происхождении товара для внутреннего обращения, заключений форм товара Таможенного союза или иностранного товара - в размере от пятидесяти до ста месячных расчетных показателей, на экспертные организации - в размере от пятидесяти до ста месячных расчетных показателей с приостановлением деятельности.";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317-3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317-3. Нарушение законодательства в области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единства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в области обеспечения единства измерений, совершенное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несоблюдения правил при расфасовке и реализации фасованных товаров в упаковках любого вида, если количество содержимого не соответствует заявленному на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нарушения правил проведения торговых операций, а именно, несоответствия массы, объема, расхода или других величин, характеризующих количество этих товаров, отчуждаемых при совершении торговых операций, количеству товара, указанному в кассовом, товарном чеке или ином документе, подтверждающем покупку проверяемого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поверки и калибровки средств измерений, метрологической аттестации методик выполнения измерений без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 в обращение, применение, реализация и реклама средств измерений и стандартных образцов, не прошедших испытания для целей утверждения типа или метрологическую аттестацию, а также поверку и (или) не включенных в реестр государственной системы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применения методик выполнения измерений, подлежащих государственному метрологическому контролю и не прошедших метрологическую аттестацию и регистрации в реестре государственной системы обеспечения единства измерений,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пятнадцати до тридцати, на должностных лиц, индивидуальных предпринимателей, - в размере от тридцати до пятидесяти, на юридических лиц, являющихся субъектами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 пятидесяти до двухсот месячных расчетных показателей с приостановлением аттестата аккредитации, аттестата технического-эксперта, сертификата поверителя либо без такового.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Неисполнение либо ненадлежащее исполнение предписаний органов, осуществляющих государственный контроль за соблюдением требований законодательства в области обеспечения единства измерений,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двадцати до тридцати, на должностных лиц, индивидуальных предпринимателей, - в размере от сорока до шестидесяти, на юридических лиц, являющихся субъектами малого или среднего предпринимательства или некоммерческими организациями, - в размере от шестидесяти до ста пятидесяти,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с лишением аттестата аккредитации, аттестата эксперта-аудитора, сертификата поверителя либо без такового.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Действия (бездействие), предусмотренные частью первой, второй настоящей статьи, совершенные повторно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тридцати до сорока пяти, на должностных лиц, индивидуальных предпринимателей, - в размере от сорока пяти до ста, на юридических лиц, являющихся субъектами малого или среднего предпринимательства или некоммерческими организациями, - в размере от ста пятидесяти до двухсот, на юридических лиц, являющихся субъектами крупного предпринимательства, - в размере от трехсот пятидесяти до четырехсот месячных расчетных показателей с лишением аттестата аккредитации, аттестата эксперта-аудитора, сертификата поверителя либо без такового.";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356 после цифр "317-1," дополнить цифрами "317-3,";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первую статьи 541 после цифр "317-2," дополнить словами "317-3 (частями второй и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часть первую статьи 566 после слов "317 (частью первой)," дополнить словами "317-3 (частью первой),";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 сорок подпункта 1) пункта 1 статьи 636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"органов в области технического регулирования и обеспечения единства измерений и его территориальных органов (статьи 161 (часть четвертая), 338-1 (части третья, девятая, десятая и двенадцатая), 317 (части вторая и третья), 317-1, 317-2, 317-3 (части второй и третьей), 356,496 (часть вторая), 501);".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электронных денег",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специальных экономических зон",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второй пункта 2 статьи 135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деятельность в сфере науки (включая проведение научных исследований, использование, в том числе реализацию, автором научной интеллектуальной собственности, работы по разработке нормативных документов по стандартизации), осуществляемая субъектами научной и (или) научно-технической деятельности, аккредитованными уполномоченным органом в области науки, спорта (кроме спортивно-зрелищных мероприятий коммерческого характера), культуры (кроме предпринимательской деятельности), оказания услуг по сохранению (за исключением распространения информации и пропаганды) объектов историко-культурного наследия и культурных ценностей, занесенных в реестры объектов историко-культурного достояния или Государственный список памятников истории и культуры в соответствии с законодательством Республики Казахстан, а также в области социальной защиты и социального обеспечения детей, престарелых и инвалидов;".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г. "Об обеспечении единства измерений" (Ведомости Парламента Республики Казахстан, 2000 г., № 7, ст. 165; 2004 г., № 11-12, ст. 62; № 23, ст. 142; 2006 г., № 3, ст. 22; № 24, ст. 148; 2008 г., № 15-16, ст. 60; 2009 г., № 18, ст. 84; 2010 г., № 5, ст. 23; 2011 г., № 1, ст. 2;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подпункты 11) и 17)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технический эксперт в области обеспечения единства измерений - физическое лицо, аттестованное в порядке, установленном уполномоченным органом, на право проведения работ в области обеспечения единства измерений;"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калибровка средства измерений - совокупность операций, устанавливающих соотношение между значением величины, полученным с помощью данного средства измерений, и соответствующим значением величины, определенным с помощью эталона, в целях определения действительных значений метрологических характеристик средства измерений, не подлежащего государственному метрологическому контролю;";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устанавливает порядок аттестации, переаттестации, периодичности аттестации, технических экспертов и поверителей средств измерений, а также квалификационные требования к ним;";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 пункта 1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решению уполномоченного органа к применению допускаются единицы величин, не входящие в Международную систему единиц.";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4)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технических экспертов в области обеспечения единства измерений;";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2)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государственного научного метрологического центра, который обеспечивает создание, совершенствование, хранение и применение государственных эталонов единиц величин, создание систем передачи размеров единиц величин, разрабатывает нормативные документы по обеспечению единства измерений, проводит сличение эталонов единиц величин, участвует в сличениях результатов поверки и калибровки средств измерений, осуществляет испытания, метрологическую аттестацию, поверку эталонов единиц величин и средств измерений, научно-исследовательские работы, повышение квалификации и переподготовку кадров, аттестацию, переаттестацию технических экспертов и поверителей средств измерений.";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16-1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16-1. Технические эксперты в области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единства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Технические эксперты в области обеспечения единства измерений осуществляют работы в области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технических экспертов в области обеспечения единства измерений осуществляется в соответствии с нормативными документами по обеспечению единства измерений.";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заголовок и пункт 1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18. Производство, ремонт средств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аккредитация в области обеспечения единства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Производство и ремонт средств измерений, а также производство стандартных образцов состава и свойств веществ и материалов, аттестованных смесей осуществляется физическими и юридическими лицами в соответствии с нормативными документами в области обеспечения единства измерений.";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пункты 4 и 5 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Юридические лица, аккредитованные на поверку средств измерений, должны осуществлять электронный учет данных о поверяемых средствах измерений и их передачу в орган по аккредитации в порядке, установленном уполномоченным органом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Поверка средств измерений осуществляется поверителями государственной метрологической службы или метрологических служб аккредитованных юридических лиц в соответствии с методикой поверки средств измерений. Аттестация поверителей осуществляется один раз в три года в порядке, установленном уполномоченным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осуществление деятельности в области охраны окружающей среды, геологии и гидрометеорологии;"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производстве вооружения, военной техники;";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 и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 4) пункта 1 статьи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расходы на создание и содержание государственных эталонов единиц величин Республики Казахстан, эталонов единиц величин, принадлежащих государственной метрологической службе.".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(Ведомости Парламента Республики Казахстан, 2004 г., № 21, ст. 124; 2006 г., № 3, ст. 22; № 15, ст. 92; № 24, ст. 148; 2008 г., № 15-16, ст. 60; 2009 г., № 17, ст. 80; № 18, ст. 84; 2010 г., № 5, ст. 23; 2011 г., № 1, ст. 2; № 2, ст. 26;№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Закон устанавливает правовые основы государственной системы технического регулирования, направленного на обеспечение безопасности продукции, услуг и процессов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12), 13), 14), 16), 34), 36), 47), 49) и 51)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национальный стандарт - стандарт, утвержденный уполномоченным органом и доступный широкому кругу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система технического регулирования - совокупность государственных органов, физических и юридических лиц, осуществляющих работы в области технического регулирования в пределах своей компетенции, а также нормативных правовых актов, стандартов и нормативных 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реестр государственной системы технического регулирования - документ учета технических регламентов и нормативных технических документов, стандартов, классификаторов технико-экономической информации, органов по подтверждению соответствия, испытательных лабораторий, технических комитетов по стандартизации, экспертов-аудиторов, экспертов по стандартизации и выданных документов в сфере подтверждения соответствия;"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обязательная сертификация - процедура подтверждения соответствия продукции требованиям, установленным техническими регламентами, с участием органов по подтверждению соответствия;"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документ в сфере подтверждения соответствия - сертификат соответствия, выданный аккредитованным органом по подтверждению соответствия, или декларация о соответствии, принятая изготовителем, поставщиком продукции и зарегистрированная аккредитованным органом в установленном законодательством Республики Казахстан порядке;"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"36) эксперт-аудитор по подтверждению соответствия, определению страны происхождения товара - специалист, аттестованный в порядке, установленном уполномоченным органом;"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"47) единый государственный фонд технических регламентов, стандартов и нормативных технических документов - совокупность специализированных фондов технических регламентов, стандартов и иных документов государственных органов, формируемых в пределах их компетенции;"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"49) национальный классификатор технико-экономической информации - документ, который представляет собой систематизированные своды кодов и наименований классификационных групп объектов технико-экономической информации;"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"51) стандарт иностранного государства - стандарт иностранного государства, принятый его уполномоченным органом по стандартизации и доступный широкому кругу потребителей;";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36-1) и 44-1)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система каталогизации продукции - организационно-техническая информационная система о характеристиках и изготовителях продукции;"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"36-1) эксперт по стандартизации - физическое лицо, аттестованное в порядке, установленном уполномоченным органом на право проведения работ по стандартизации;"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"44-1) нормативный технический документ - нормативный документ, содержащий технические и технологические нормы и не содержащий нормы права;";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подпункты 8) и 9)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эксперты-аудиторы по подтверждению соответствия, определению страны происхождения товара, эксперты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единый государственный фонд технических регламентов, стандартов и нормативных технических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5) статьи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9) и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взаимодействует с экспертными советами по разработке технических регламентов, физическими и юридическими лицами по вопросам технического регулирования;"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организует и координирует работу единого государственного фонда технических регламентов, стандартов и нормативных технических документов;"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определяет порядок и организует аттестацию экспертов-аудиторов по определению страны происхождения товара, подтверждению соответствия, экспертов по стандартизации, а также организует их профессиональную подготовку и переподготовку;";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устанавливает порядок предоставления нормативных правовых актов в области технического регулирования, нормативных технических документов и информации о них для формирования единого государственного фонда технических регламентов, стандартов и нормативно технических документов, а также обеспечения ими пользователей;";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1), 3)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устанавливает порядок разработки, согласования, учета, утверждения, экспертизы, изменения, отмены и введения в действие национальных стандартов и классификаторов технико-экономической информации;"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устанавливает порядок учета и применения международных, региональных стандартов и стандартов иностранных государств, классификаторов технико-экономической информации и рекомендаций иностранных государств по стандартизации, подтверждению соответствия и аккредитации на территории Республики Казахстан;"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организует издание и распространение официальных изданий национальных, международных, региональных стандартов, стандартов иностранных государств, правил и рекомендаций по стандартизации, подтверждению соответствия и аккредитации, публикует информацию о них;";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"(сличениям)" заменить словом "(сличении)";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устанавливает порядок подготовки, переподготовки, повышение квалификации и оценки знаний специалистов в области технического регулирования и систем менеджмента.";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подпункт 3)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организацию работ по разработке технических регламентов и национальных стандартов в соответствии с принимаемыми в Республике Казахстан планами и программами;";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подпункты 2) и 3) пункта 2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участие в разработке и экспертизе национальных стандартов и классификаторов технико-экономической информации, международных, региональных стандартов, стандартов иностранных государств и классификаторов технико-экономической информации иностранных государств и изменений к ним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к программам развития государственной системы технического регулирования по разработке технических регламентов и национальных стандартов.";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подпункты 2) и 5) пункта 3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проводят работы по обязательному и добровольному подтверждению соответствия;"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проводят согласно схеме подтверждения соответствия инспекционный контроль продукции, прошедшей обязательное подтверждение соответствия, в случае выявления их несоответствия установленным требованиям приостанавливают или отменяют действие выданных сертификатов соответствия или действие регистрации декларации о соответствии в порядке, установленном уполномоченным органом;";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подпункт 1) пункта 1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подготавливают предложения по разработке, внесению изменений, отмене технических регламентов и национальных стандартов, проекты нормативных правовых актов в области технического регулирования, стандартов;";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Единый государственный фонд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регламентов, стандартов и нормативных технических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Единый государственный фонд технических регламентов, стандартов и нормативных технических документов формируется уполномоченным органом и государственными органами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Официальная информация о разрабатываемых и принятых технических регламентов, нормативных технических документах, национальных, иностранных, международных, региональных стандартах и классификаторах технико-экономической информации, стандартах организаций и рекомендациях по стандартизации, а также указанные документы должны быть доступны для пользователей, за исключением сведений, составляющих государственные секреты и иную охраняемую законом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Издание и обеспечение пользователей стандартами и нормативными документами по стандартизации, метрологии, сертификации, аккредитации, каталогами и указателями стандартов и информацией о них осуществляются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принятии каждого стандарта и иного нормативного документа по стандартизации, а также нормативного технического документа и один их экземпляр направляются лицом, разработавшим документ, в уполномоченный орган для формирования единой справочно-библиографической базы данных.";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16. Компетенция экспертов-аудиторов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соответствия, экспертов по стандартизации.";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Эксперты по стандартизации участвуют в работах по разработке и экспертизе стандартов и нормативных документов по стандартизации.";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Квалификационные требования, порядок подготовки и аттестации экспертов-аудиторов по подтверждению соответствия, выдачи, приостановки или аннулирования аттестата эксперта-аудитора, а также экспертов по стандартизации устанавливаются уполномоченным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статью 17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Технические регламенты могут содержать санитарные требования.";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пункте 1 статьи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национальные стандарты и классификаторы технико-экономической информации Республики Казахстан;"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стандарты иностранных государств, классификаторы технико-экономической информации, правила нормы и рекомендации по стандартизации иностранных государств";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21. Национальные стандарты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разработки, согласования, принятия, учета, изменения и отмены национальных стандартов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Национальные стандарты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стандарты, устанавливающие общие организационно-методические положения государственной системы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стандарты на продукцию, услугу, которые устанавливают требования к однородным группам продукции, услуги и при необходимости к конкретной продукции,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стандарты на процессы;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стандарты на методы контроля продукции, услуги,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Основополагающие национальные стандарты разрабатываются предприятиями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Нормы и стандарты иностранных государств, международных организаций применяются в качестве основы при разработке национальных стандартов Республики Казахстан полностью или частично, за исключением случаев, когда данные стандарты являются неэффективными или неподходящими для достижения целей, предусмотренных пунктом 1 статьи 4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национальных стандартах могут устанавливаться: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необходимые требования по безопасности продукции, процессов, обеспечивающие соблюдение требований, установленных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классификации продукции,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показатели унификации, совместимости и взаимозаменяемости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термины и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показатели функционального назначения, включая потребительские свойства и характеристики продукции, услуги, определяющие уровень их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правила приемки, упаковки, маркировки, транспортировки, хранения, утилизации и уничтожения;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методы испытаний качества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требования к сохранению и рациональному использованию всех видов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производства, обеспечивающие внедрение систем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положения организационно-методического характера для определенной области деятельности, а также общетехнические нормы и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Национальные стандарты применяются в равной мере независимо от места происхождения продукции,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22. Национальные классификаторы технико-экономической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Классификации и кодированию подлежит технико-экономическая информация, используемая в отраслях экономики и подлежащая учету.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национальных классификаторов технико-экономической информации проводится в соответствии с планами и программами работ по национальной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в пределах своей компетенции осуществляют разработку, ведение и актуализацию национальных классификаторов технико-экономической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национальных классификаторов технико-экономической информации ведется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Координация работ по созданию и контролю за функционированием в Республике Казахстан системы классификации и кодирования технико-экономической информации устанавливается уполномоченным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1 статьи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Стандарты организаций разрабатываются и утверждаются организациями самостоятельно на объекты технического регулирование применяемые внутри организации, в том числе на составные части продукции, терминологию, систему приемки и контроля, технологическую оснастку, инструмент, а также управление деятельностью в организации в рамках системы менеджмента, разработки и постановки на производство, учету и регистрации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организаций устанавливающие требования безопасности, не должны противоречить требованиям технических регламентов и гармонизированных с ними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организаций не принимаются для обязательного подтверждения в соответствия.";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статью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24. Применение международных, региональных стандартов,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стандартов иностранных государств 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документов по стандартизации иностранных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могут применяться международные и региональные стандарты, классификаторы технико-экономической информации, правила, руководства и рекомендации, стандарты иностранных государств, классификаторы технико-экономической информации, правила, нормы и рекомендации по стандартизации иностранных государств, отвечающие целям, предусмотренным пунктом 1 статьи 4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Необходимыми условиями для применения международных, региональных стандартов и стандартов иностранных государств в качестве государственных стандартов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членство Республики Казахстан в международных и региональных организациях по стандартизации, метрологии 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международных договоров Республики Казахстан о сотрудничестве в области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договора (соглашения) между уполномоченным органом по стандартизации и международной или региональной организацией о сотрудничестве в области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Применение физическими и юридическими лицами Республики Казахстан стандартов международных и региональных организаций, членами которых Республика Казахстан не является, осуществляется при условии наличия ссылки на указанные стандарты в контрактах и договорах.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применения международных и региональных стандартов, классификаторов технико-экономической информации, правил и рекомендаций, а также стандартов иностранных государств на территории Республики Казахстан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Международные, региональные стандарты и стандарты иностранных государств подлежащие применению на территории Республики Казахстан, не должны противоречить требованиям, установленным техническими регламентами, действующими в Республике Казахстан, и гармонизированными с ними стандартами, быть по качественным показателям не ниже национальных стандартов и подлежат, согласованию с государственными органами по вопросам, входящим в их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Международные, региональные стандарты и стандарты иностранных государств применяются на территории Республики Казахстан одинаковым образом и в равной степени с национальными стандартами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дополнить статьей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25-1. Система каталогизации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Система каталогизации продукции создается с целью обеспечения субъектов технического регулирования информацией о характеристиках и изготовителях отечественной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Регистрации в системе каталогизации подлежит продукция, выпускаемая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осуществляется путем внесения в систему каталогизации сведений для целей указанных в пункте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Производители продукции, подлежащей регистрации в системе каталогизации продукции, представляют сведения о произведенной (производимой) продукции до момента ее реализации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 в системе каталогизации продукции определяется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подпункт 2) пункта 2 статьи 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наименование сертифицированной продукции и информация позволяющая ее идентифицировать;";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30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Продукция, маркированная знаком соответствия, может не сопровождаться копиями сертификата соответствия.";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подпункт 5) пункта 1 статьи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выдавать предписания об устранении нарушений требований, установленных техническими регламентами, и (или) запрете реализации продукции в срок, определенный с учетом характера нарушения,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продукции требованиям, установленным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на продукцию, подлежащую обязательному подтверждению соответствия, сертификатов соответствия (копий сертификатов соответствия), деклараций о соответствии (копий деклараций о соответствии);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маркировки продукции знаком соответствия без наличия на это права;";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пункт 1 статьи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До введения в действие технических регламентов в соответствии с настоящим Законом на территории Республики Казахстан требования соответствующих нормативных документов по стандартизации, направленных на достижение целей безопасности, установленных в пункте 1) статьи 4 настоящего Закона, являются обязательными.".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 (Ведомости Парламента Республики Казахстан, 2008 г., № 15-16, ст. 59; 2009 г., № 15-16, ст. 74; № 18, ст. 84); 2010 г., № 5, ст. 23; 2011 г., № 1, ст. 2;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эксперты-аудиторы по подтверждению соответствия, в области обеспечения единства измерений - специалисты, аттестованные в порядке, установленном уполномоченным органом;";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25-1) и 25-2)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"25-1) отзыв аттестата аккредитации - решение органа по аккредитации о возврате аттестата аккредитации, в случае не соответствие требованиям аккредитации, на соответствие которым он аккредитовался, до устранения причин, послуживших основанием для отзыва аттестат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25-2) повторная аккредитация - очередная процедура официального признания органом по аккредитации компетентности заявителя выполнять работы в определенной области оценки соответствия.";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5)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эксперты-аудиторы по подтверждению соответствия, в области обеспечения единства измерений, технические эксперты.";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"привлекать экспертов-аудиторов по подтверждению соответствия, в области обеспечения единства измерений, технических экспертов и других специалистов к участию в работе по аккредитации;";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"Количественный состав комиссии должен быть нечетным, состоять не менее чем из трех человек.";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8) пункта 5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в случае прекращения либо отзыва аттестата аккредитации возвратить аттестат аккредитации в течение пяти рабочих дней со дня получения решения о прекращении либо отзыве аттестата аккредитации;";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Эксперты-аудиторы по подтверждению соответствия,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 обеспечения единства измерений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технические эксперты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Эксперты-аудиторы по подтверждению соответствия, в области обеспечения единства измерений и технические эксперты участвуют в проведении работ по аккредитации в области оценки соответствия в соответствии с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Эксперты-аудиторы по подтверждению соответствия, в области обеспечения единства измерений и технические эксперты осуществляют свою деятельность на основе трудового либо гражданско-правового договора.";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2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Повторная аккредитация проводится с соблюдением всех этапов, предусмотренных пунктом 1 настоящей статьи. Заявка на повторную аккредитацию подается заявителем не позднее шести месяцев до истечения срока действия аттестата аккредитации.";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1 статьи 15 дополнить подпунктами 3-1) и 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руководство по качеству;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положение об аккредитуемом органе по подтверждению соответствия или испытательной, калибровочной и поверочной лабораторий (центр), в составе юридического лица и их филиалов;";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4) пункта 4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обнаружения органом по аккредитации при повторной экспертизе документов или при повторном обследовании по месту нахождения заявителя несоответствий, указанных соответственно в первоначальном заключении или в отчете группы по обследованию;";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Экспертиза представленных документов осуществляется в срок не более тридцати рабочих дней, исчисляемых с момента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Заключение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соответствия представленных документов критериям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указания на несоответствие документов по конкретным критериям (при наличии несоответствий);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рекомендации по корректировке представленных документов (при необходимости) и порядок подтверждения заявителем выполнения этих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выводы о соответствии или несоответствии представленных документов критериям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заключения орган по аккредитации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обследовании заявителя по месту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устранении заявителем выявленных несоответствий. Копия решения направляется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в течение тридцати рабочих дней с момента получения копии решения устраняет выявленные несоответствия и извещает об этом орган по аккредитации. Орган по аккредитации в семидневный срок с момента получения извещения проводит при необходимости повторную экспертизу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пункты 3 и 10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Группа по обследованию должна состоять не менее чем из трех человек, руководителем группы назначается ответственный специалист, проводивший экспертизу документов."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Заявитель в течение двадцати рабочих дней с момента получения копии решения устраняет выявленные при обследовании несоответствия и извещает орган по аккредитации об их устранении, после чего орган по аккредитации при необходимости проводит его повторное обследование. Срок повторного обследования не должен превышать пять рабочих дней, исчисляемых с момента прибытия группы по обследованию к месту нахождения заявителя.";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21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При проведении повторной аккредитации срок действия ранее выданного аттестата аккредитации продлевается на срок не более трех месяцев, в случае соблюдения срока установленного в пункте 2 статьи 13 настоящего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внесения изменений и (или) дополнений в нормативный документ, указанный в документах субъекта аккредитации, и (или) введения в действие нового нормативного документа;";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Орган по аккредитации рассматривает документы в срок не более десяти рабочих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и при отсутствии оснований для переоформления аттестата аккредитации орган по аккредитации принимает внесенные изменения к сведению, при необходимости переутверждает документ, определяющий область аккредитации, о чем письменно извещает субъекта аккредитации.";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Решение об отказе в актуализации материалов аккредитации принимается органом по аккредитации при выявлении в представленных документах и сведениях недостоверной информации и (или) информации касающейся расширения области аккредитации.";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пункт 1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Инспекционная проверка осуществляется на основании постаккредитационного договора. Первая инспекционная проверка проводится не позднее двенадцати месяцев с даты выдачи аттестата аккредитации. Последующие инспекционные проверки проводятся не ранее двенадцати месяцев, но не позднее двадцати четырех месяцев с момента проведения предыдущей инспекционной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физического или юридического лица о допущении субъектом аккредитации нарушений в деятельности по оценке соответствия, за исключением анонимных заявлений, орган по аккредитации вправе провести внеочередную инспекционную проверку.";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сообщения уполномоченного органа о допущении субъектом аккредитации нарушений в деятельности по оценке соответствия;";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не устранения выявленных отрицательных результатов сравнительных испытаний и (или) сличений результатов поверки, калибровки средств измерений.";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наличие письменного заявления субъекта аккредитации;".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его первого официального опубликования, за исключением абзаца четвертого подпункта 13) пункта 4 статьи 1, который вводится в действие с 1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