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c26e1" w14:textId="32c26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октября 2011 года № 1141.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октября 2011 года № 1141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коммунальной собственности, утвержденном указанным постановлением: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"Акмолинская область":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68-10, изложить в следующей редакции: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"68-10 Акционерное общество "Социально-предпринимательская корпорация "Есиль";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Астана":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107-9, изложить в следующей редакции: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"107-9 Акционерное общество "Социально-предпринимательская корпорация "Astana";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Алматы":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292-57, изложить в следующей редакции: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"292-57 Акционерное общество "Национальная компания "Социально-предпринимательская корпорация "Алматы";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"Актюбинская область":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346-6, изложить в следующей редакции: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"346-6 Акционерное общество "Национальная компания "Социально-предпринимательская корпорация "Актобе";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"Атырауская область":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384-5, изложить в следующей редакции: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"384-5 Акционерное общество "Национальная компания "Социально-предпринимательская корпорация "Атырау";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"Жамбылская область":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545-10, изложить в следующей редакции: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"545-10 Акционерное общество "Социально-предпринимательская корпорация "Тараз";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"Западно-Казахстанская область":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600-7, изложить в следующей редакции: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"600-7 Акционерное общество "Национальная компания "Социально-предпринимательская корпорация "Орал";</w:t>
      </w:r>
    </w:p>
    <w:bookmarkEnd w:id="26"/>
    <w:bookmarkStart w:name="z7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"Кызылординская область":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768-5, изложить в следующей редакции: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"768-5 Акционерное общество "Социально-предпринимательская корпорация "Кызылорда";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"Костанайская область":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822-17, изложить в следующей редакции: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"822-17 Акционерное общество "Социально-предпринимательская корпорация "Тобол";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"Павлодарская область":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967-18, изложить в следующей редакции: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"967-18 Акционерное общество "Национальная компания "Социально-предпринимательская корпорация "Павлодар";</w:t>
      </w:r>
    </w:p>
    <w:bookmarkEnd w:id="35"/>
    <w:bookmarkStart w:name="z7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"Северо-Казахстанская область":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1015-28, изложить в следующей редакции: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"1015-28 Акционерное общество "Социально-предпринимательская корпорация "Солтүстік".</w:t>
      </w:r>
    </w:p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1999 года № 487 "О создании Республиканского государственного предприятия "Республиканский центр правовой информации" (САПП Республики Казахстан, 1999 г., № 15, ст. 159):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 слово "обеспечение" исключить.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1120 "Вопросы Министерства юстиции Республики Казахстан" (САПП Республики Казахстан, 2004 г., № 41, ст. 532):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юстиции Республики Казахстан, утвержденном указанным постановлением: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семнадцатый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"государственную регистрацию нормативных правовых актов центральных государственных органов, государственную регистрацию нормативных правовых актов маслихатов, акиматов и акимов, координацию деятельности по ведению Государственного реестра нормативных правовых актов Республики Казахстан;".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25.07.2016 </w:t>
      </w:r>
      <w:r>
        <w:rPr>
          <w:rFonts w:ascii="Times New Roman"/>
          <w:b w:val="false"/>
          <w:i w:val="false"/>
          <w:color w:val="000000"/>
          <w:sz w:val="28"/>
        </w:rPr>
        <w:t>№ 439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20.11.2019 </w:t>
      </w:r>
      <w:r>
        <w:rPr>
          <w:rFonts w:ascii="Times New Roman"/>
          <w:b w:val="false"/>
          <w:i w:val="false"/>
          <w:color w:val="000000"/>
          <w:sz w:val="28"/>
        </w:rPr>
        <w:t>№ 861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30.12.2015 </w:t>
      </w:r>
      <w:r>
        <w:rPr>
          <w:rFonts w:ascii="Times New Roman"/>
          <w:b w:val="false"/>
          <w:i w:val="false"/>
          <w:color w:val="000000"/>
          <w:sz w:val="28"/>
        </w:rPr>
        <w:t>№ 1140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компаний":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управляющих холдингов, национальных холдингов, национальных компаний, утвержденном указанным постановлением: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"Национальные компании":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21, 23, 28, изложить в следующей редакции: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Акционерное общество "Национальная компания "Социально-предпринимательская корпорация "Актобе";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Акционерное общество "Национальная компания "Социально-предпринимательская корпорация "Сарыарка";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Акционерное общество "Национальная компания "Социально-предпринимательская корпорация "Орал";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37, следующего содержания: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Акционерное общество "Национальная компания "Социально-предпринимательская корпорация "Павлодар". 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