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89d0" w14:textId="1db8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форменной одеждой (без погон) должностных лиц, непосредственно осуществляющих государственный надзор в области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2011 года № 1142.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 июня 2015 года № 15-2/509.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«О карантине растений»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форменной одеждой (без погон) должностных лиц, непосредственно осуществляющих государственный надзор в области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 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№ 1142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Натуральные нормы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форменной одеждой (без погон) должностных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непосредственно осуществляющих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надзор в области карантина растений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7377"/>
        <w:gridCol w:w="2684"/>
        <w:gridCol w:w="2053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 п/п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Мужская форменная одежда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форменная темно-синего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зимняя из овчины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Полушубок из овчины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демисезонная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повседневная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темно-синего цвета с брюками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повседневной носки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белого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белого цвета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бледно-синего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бледно-синего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короткими 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Полуботинки кожаные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 высоким берцем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 на зимний головной убор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 на фуражку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Петлицы нашивные, под цвет золота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 большие металлические,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золота стандартные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 маленькие металлические,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золота стандартные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номерной знак (жетон)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нашивной знак овальной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Женская форменная одежда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летний темно-синего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зимняя из овчины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Полушубок из овчины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 демисезонная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Плащ-пальто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темно-синего цвета с брюками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повседневной носки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темно-синего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белого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белого цвета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бледно-синего цвета с длинными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бледно-синего цвета с короткими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галстука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кожаные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утепленные кожаные черного цвета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 на зимний головной убор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 на берет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Петлицы нашивные, под цвет золота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 большие металлические,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золота стандартные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 маленькие металлические,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золота стандартные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номерной знак (жетон)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нашивной знак овальной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