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9c29" w14:textId="2be9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перечне объектов, не подлежащих отчуждению"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2011 года № 1143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перечне объектов, не подлежащих отчуждению".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перечне объектов, не подлежащих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3 статьи 94 Закона Республики Казахстан от 1 марта 2011 года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объектов, не подлежащих отчуждению.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привести свои решения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июля 2000 года № 422 "О перечне объектов государственной собственности, не подлежащих приватизации" (САПП Республики Казахстан, 2000 г., № 29, ст. 354);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2003 года № 1021 "О внесении изменения в Указ Президента Республики Казахстан от 28 июля 2000 года № 422" (САПП Республики Казахстан, 2003 г., № 7, ст.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"       2011 года 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не подлежащих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Земля (кроме той, которая может находиться в частной собственности на основаниях, условиях и в пределах, установленных законодательством Республики Казахстан), ее недра, воды, растительный и животный мир, другие природные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Земли особо охраняемых природных территорий, а также земельные участки иных категорий земель, занятые объектами государственного природно-заповедного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Земли водного фонда, за исключением земельных участков из состава земель водного фонда, указанных в пункте 2 статьи 7 Водного кодекса Республики Казахстан, акватория и земли береговой полосы 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Земли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Техногенные минеральные образования, заскладированные до 30 мая 1992 года или включенные в государственный фонд минеральных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Автомобильные дороги общего пользования, судоходные водные пути, маяки, устройства и навигационные знаки, регулирующие и гарантирующие безопасность судоходства, шлюзы, морские порты, имеющие статус международного значения, аэронавигационные устройства органов управления воздушным движением, инженерные сети, связанные с обеспечением безопасности полетов воздушных судов, а также метрополитен.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Водохозяйственные сооружения, имеющие особое стратегическое значение, определяемые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Акции Фонда национального благосостояния.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Медицинские организации, оказывающие первичную медико-санитарную помощь на селе, специализированную помощь (центры крови, по охране матери и ребенка, радиационной медицины, объекты по лечению онкологических, туберкулезных, инфицированных ВИЧ и больных СПИДом, инфекционных, кожно-венерологических, психических больных), а также являющиеся единственными государственными медицинскими организациями на обслуживаемой территории области, города,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Объекты социальной защиты населения, организации образования для детей-сирот и детей, оставшихся без попечения родителей, дома ребенка, санатории для детей, престарелых, инвалидов, участников Великой Отечественной войны и приравненных к ним лиц, интернаты и госпитали, а также государственные медико-социальные учреждения (организации) для престарелых, инвалидов, в том числе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Объекты и имущество Гражданской обороны и Государственной противопожарной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Объекты и имущество, являющиеся государственной собственностью, закрепленные за организациями отраслей экономики на праве оперативного управления, хозяйственного ведения и предназначенные для обеспечения нужд обороны и выполнения мобилизационных заданий, за исключением неиспользуемого военного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Национального архивного фонда, находящиеся в государственной собственности, а также здания, помещения и оборудование государственных архивов и их филиалов.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Геологическая информация, находящаяся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 Национального картографо-геодезического фонда Республики Казахстан, находящиеся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организации начального, основного среднего, среднего образования (общего среднего, технического и профессионального образования), обеспечивающие на территории Республики Казахстан конституционные права граждан на образование, а также государственные организации дошкольного воспитания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организации, осуществляющие проведение опытно-экспериментальных работ в протезно-ортопедической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организации культуры, объекты национального культурного достояния, находящиеся в государственной собственности, памятники истории и культуры, находящиеся на территории Республики Казахстан и не принадлежащие другим субъектам.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