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50111" w14:textId="22501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постановления Правительства Республики Казахстан от 31 декабря 2009 года № 2331 "Об утверждении Правил идентификации сельскохозяйственных животных" и от 1 июля 2011 года № 750 "Об утверждении Правил использования целевых текущих трансфертов из республиканского бюджета на 2011 год областными бюджетами, бюджетами городов Астаны и Алматы на организацию и проведение идентификации
сельскохозяйственных животных"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октября 2011 года № 1146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июля 2011 года № 750 «Об утверждении Правил использования целевых текущих трансфертов из республиканского бюджета на 2011 год областными бюджетами, бюджетами городов Астаны и Алматы на организацию и проведение идентификации сельскохозяйственных животных»: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целевых текущих трансфертов из республиканского бюджета на 2011 год областными бюджетами, бюджетами городов Астаны и Алматы на организацию и проведение идентификации сельскохозяйственных животных,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Закупаемые ушные бирки, индивидуальный номер животного, а также ветеринарный паспорт на животное должны соответствовать требованиям,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идентификации сельскохозяйственных животных, утвержденных постановлением Правительства Республики Казахстан от 31 декабря 2009 года № 2331 (далее - Правила идентификации), а также соответствовать приложению 1 к настоящим Правилам.»;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«Комиссия осуществляет оценку поставленных товаров и оказанных услуг по мере их оказания и поставки с последующим составлением акта оценки по форме согласно приложению 2 к настоящим Правилам.»;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октября 2011 года № 1146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октября 2011 года № 1146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октября 2011 года № 1146</w:t>
      </w:r>
    </w:p>
    <w:bookmarkEnd w:id="3"/>
    <w:bookmarkStart w:name="z4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использования целевых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текущих трансфертов из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бюджета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областными бюджетами, бюджетами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городов Астаны и Алматы 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организацию и проведение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идентификации сельскохозяйственных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животных               </w:t>
      </w:r>
    </w:p>
    <w:bookmarkEnd w:id="4"/>
    <w:bookmarkStart w:name="z4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Характеристики к закупаемым товарам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2753"/>
        <w:gridCol w:w="10013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товара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Характеристика(описание) товара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Ушные бирки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верблюдов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Ушные бирки и индивидуальный номер животного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должны соответствовать требованиям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крупных животных (крупный рогатый скот,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верблюды), указанным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 декабря 2009 года № 2331.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Ушные бирки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МРС,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Ушные бирки и индивидуальный номер животного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должны соответствовать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мелких животных (мелкий рогатый скот,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свиньи), указанным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 декабря 2009 года № 2331.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Ветеринарный паспорт должен соответствовать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31 декабря 2009 года № 2331.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Ветеринарный паспорт должен иметь размеры: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20 ± 1 см, высота 15 ± 1 см. Обложка: плотность - 280, глянцевая, цветность 4 + 0.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листы: бумага - ксероксная, цветность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+ 1, офсетная печать.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страница, т.е. лицевая сторона, по центру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должна иметь наименование документа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языке «Ветеринариялық паспорт»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 «Ветеринарный паспорт», снизу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левой стороны на государственном и русском языках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«_____аудан/район қала/город»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«_______облыс/область».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страница содержит на государственном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 языках общие сведения, указанные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 декабря 2009 года № 2331. Третья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страницы на государственном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языках, разграфленные в виде таблицы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 декабря 2009 года № 2331. Всего должно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20 листов.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(тавро)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проведения идентификации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(тавро) состоит из комплекта тавр для холодного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горячего таврения лошадей: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Комплект для холодного таврения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включает: матрицу для цифр и букв; ручку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устанавливающуюся на матрицу длиной не мене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 с рукояткой из теплоизоляционного материала;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цифровых символов 0, 1, 2, 3, 4, 5, 6, 7, 8, 9; комплект буквенных символов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K, С, В, D, E, F, H, L, P, M, N, R, S, Т, X, 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Z. Стандартный размер цифр и букв. Приложить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техническую часть конкурсной документации,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описание на тавро-завода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Комплект для горячего таврения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включает в себя цифровые символы 0, 1, 2, 3,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7, 8, 9 и буквенные символы K, С, В, D, 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F, H, L, P, M, N, R, S, Т, X, A, Z. Размеры тавра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взрослых животных: высота 8 см, ширина 5 см;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молодняка: высота 5 см, ширина 3 см. Тавро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горячего таврения изготавливают из полосового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 гладкой поверхностью шириной 18 - 30 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толщиной 3 мм. Длина ручки не менее 70 см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рукояткой из теплоизоляционного материала.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