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fb8a" w14:textId="756f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государственных ветеринарно-санитарных инспекторов на ветеринарных контрольных постах форменной одеждой (без погон)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2011 года № 1150. Утратило силу постановлением Правительства Республики Казахстан от 23 июля 2015 года № 567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10 июля 2002 года «О ветеринарии»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государственных ветеринарно-санитарных инспекторов на ветеринарных контрольных постах форменной одеждой (без погон).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2011 года № 1150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Натуральные нормы обеспечения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ветеринарно-санитарных инспекторов на ветеринарных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контрольных постах форменной одеждой (без погон)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2"/>
        <w:gridCol w:w="2436"/>
        <w:gridCol w:w="2476"/>
        <w:gridCol w:w="3346"/>
      </w:tblGrid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форменной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 (без погон)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носки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(лет)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Мужской комплект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Фуражка парадная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Фуражка повседневная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зимняя из овчины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Плащ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с брюками парадная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с брюками повседневная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с брюками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длинным или коротким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рукавом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голубая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длинным или коротким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рукавом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Шарф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(полусапоги)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утепленные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бессрочный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Нарукавный нашивной знак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Нагрудный номерной знак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Зажим для галстука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бессрочный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Ремень из кожи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Женский комплект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Шляпа-таблетка фетровая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парадная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Шляпа-таблетка фетровая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повседневная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зимняя из овчины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Плащ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с юбками парадная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с юбками повседневная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с юбками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Блузка белая с длинным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коротким рукавом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Блузка голубая с длинным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коротким рукавом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Шарф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утепленные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бессрочный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Нарукавный нашивной знак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Нагрудный номерной знак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Зажим для галстука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бессрочный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Ремень из кожи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одежда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Полушубок из овчины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резиновые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Полусапожки женские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хромовые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для защиты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 нагрузок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утомляемости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