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33b8" w14:textId="7f73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Правил ведения и хранения трудовых книжек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2011 года № 1167. Утратило силу постановлением Правительства Республики Казахстан от 28 сентября 2015 года №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и социального развития РК от 20.04.2015 г. № 241.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подпунктом 18)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трудовой книжки;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хранения трудовых книжек.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2011 года № 1167</w:t>
      </w:r>
    </w:p>
    <w:bookmarkStart w:name="z5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трудовой книжки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Елтаңбасы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книжка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Елтаңбасы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кітапшасы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 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Мамандығы, біліктілігі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Специальность,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Толтырылган күні 20__ жылғы "__"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Қызметкердің қолы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уәкілеттік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адамның қолы 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уполномоченного работодателем 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1"/>
        <w:gridCol w:w="1371"/>
        <w:gridCol w:w="1528"/>
        <w:gridCol w:w="1706"/>
        <w:gridCol w:w="4127"/>
        <w:gridCol w:w="456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Жұмысы туралы мәліметтер Сведения о работе</w:t>
            </w:r>
          </w:p>
        </w:tc>
      </w:tr>
      <w:tr>
        <w:trPr>
          <w:trHeight w:val="42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(лауазымы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көрсетіледі)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(себептері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заңның бабына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сілтемелер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мәліметтер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другую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и ссылки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статью закона)</w:t>
            </w:r>
          </w:p>
        </w:tc>
        <w:tc>
          <w:tcPr>
            <w:tcW w:w="4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(құжат, оның күні мен нөмірі) негіздеме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внесена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(документ,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дата и номер)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Наградадтау және көтермелеу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награждениях и поощрениях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Ұйымдағы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ордендермен,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құрметті атақтар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мәліметтер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орденами, медалями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грамотами,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почетных званий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Жазуға (қужат,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күні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нөмірі) негіздеме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внесена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(документ,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дата и номер)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2011 года № 1167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ведения и хранения трудовых книжек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и хранения трудовых книжек (далее - Правила) разработаны в соответствии с подпунктом 18)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ведения и хранения трудовых книжек.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трудовая книжка - документ, содержащий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акты работодателя - приказы, распоряжения, инструкции, положения, правила трудового распорядка, издаваемые работодателем;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работодатель - физическое или юридическое лицо, с которым работник состоит в трудовых отношениях;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вкладыш - неотъемлемая часть трудовой книжки, которая оформляется и ведется работодателем в том же порядке, что и трудовая книжка.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ведения и хранения трудовых книжек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Трудовая книжка (при ее наличии) ведется работодателем для подтверждения трудовой деятельности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трудовую книжку вносятся: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работнике: фамилия, имя, отчество, дата рождения, образование, профессия, специальность;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работе: прием на работу, перевод на другую работу, прекращение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награждениях и поощрениях.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Записи о применении дисциплинарных взысканий в отношении работника в трудовую книжку не вносятся.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Все записи о датах заключения трудового договора либо его прекращения, перевода на другую работу, награждения, поощрения производятся арабскими цифрами (число и месяц двузначными цифрами, год указывается полностью) в соответствии с актом работодателя после заключения трудового договора либо его прекращения, перевода на другую работу, награждения или поощрения.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 работнике записываются на первой странице трудовой книжки и заверяются первым руководителем либо уполномоченным им должностным лицом, печатью организации по просьбе работника впервые приступившего к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(полностью без сокращений) и дата рождения указываются на основании документов, удостоверяющих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Образование, профессия и специальность указываются на основании подтверждающих документов о полученном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Трудовая книжка состоит из двух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"Сведения о работе";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"Сведения о награждениях и поощрениях".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раздел "Сведения о работе" отдельной строкой в виде заголовка указывается полное наименование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Записи о наименовании работы или должности, на которую принят работник, производятся на основании трудового договора, акта работодателя, штатного расписания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Если за время работы работника изменится наименование юридического лица, то в графе 3 отдельной строкой производится соответствующая запись, а в графе 4 указывается основание изменения наименования (дата и номер свидетельства или справки о государственной регистрации (перерегистрации) юридического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30.04.2013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раздел "Сведения о награждениях и поощрениях" вносятся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награждениях государственными наградами Республики Казахстан и присвоении почетных званий;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награждениях почетными грамотами, нагрудными знаками, дипломами;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поощрениях за успехи в труде, в соответствии с трудовым, коллективным договорами и актами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Все записи в трудовой книжке о приеме на работу, о прекращении трудового договора, переводе на другую работу, а также о награждениях и поощрениях вносятся первым руководителем либо уполномоченным им должностным лицом после издания соответствующего акта работодателя и должны соответствовать его тексту. При прекращении трудового договора запись в трудовой книжке вносится не позднее дня прекращения трудового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выявления неправильной или неточной записи сведений о трудовой деятельности работника исправления производятся работодателем, которым была внесена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Если юридическое лицо (работодатель), внесшее неправильную или неточную запись реорганизовано, исправления вносятся его правопреемником.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Изменение записей о фамилии, имени, отчестве и дате рождения работника производится работодателем по последнему месту работы на основании документов, удостоверяющих личность, свидетельства о браке, расторжении брака, об изменении фамилии, имени, отчества. Указанные изменения вносятся на первой странице (титульном листе) трудовой книжки. Одной чертой зачеркивается, прежняя фамилия или имя, отчество, дата рождения и записываются новые данные. Ссылки на соответствующие документы записываются на внутренней стороне обложки и заверяются подписью руководителя или уполномоченного им лица и печатью организации или печатью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изменении сведений о работе изменение записей производится путем признания их недействительными и внесения правильных записей, в следующем порядке: после указания соответствующего порядкового номера, даты внесения записи в графе 3 производится следующая запись: "Запись за № таким-то недействительна. Принят по такой-то должности" и в графе 4 повторяется дата и номер приказа (распоряжения) работодателя, запись из которого неправильно внесена в трудовую книжку.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таком же порядке признается недействительной запись о прекращении трудового договора и переводе на другую работу в случае незаконного расторжения трудового договора или перевода и восстановления на прежней работе или изменения формулировки причины прекращения трудового договора. Производится следующая запись: "Запись за № таким-то недействительна, восстановлен на прежней должности". При изменении формулировки причины расторжения трудового договора производится следующая запись: "Запись за № таким-то недействительна, трудовой договор прекращен (или расторгнут)" и указывается новая формулировка. В графе 4 в этом случае делается ссылка на приказ о восстановлении на работе или изменении формулировки причины прекращения трудового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Исправленные сведения о трудовой деятельности должны соответствовать сведениям в документах, подтверждающих трудовую деятельность работника (трудовом договоре с отметкой работодателя о дате и основании его прекращения; выписке из актов работодателя, подтверждающих возникновение и прекращение трудовых отношений на основе заключения и прекращения трудового договора; выписке из ведомости выдачи заработной платы работникам; послужном списке (перечне сведений о работе, трудовой деятельности работника), подписанным работодателем, заверенным печатью организации либо нотариально; архивной справке, содержащей сведения о трудовой деятельности работника).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случае, если в трудовой книжке заполнены все страницы одного из разделов, то в нее вшивается вкладыш между последней страницей и обложкой трудовой книжки.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Нумерация записей во вкладыше продолжает нумерацию записей в трудовой книжке.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Вкладыш без трудовой книжки недействителен.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разделах "Сведения о работе" и "Сведения о награждениях и поощрениях" трудовой книжки зачеркивание ранее внесенных неточных или неправильных записей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прекращении с работником трудового договора все записи о работе, награждениях и поощрениях, внесенные в трудовую книжку за время работы у работодателя заверяются первым руководителем либо уполномоченным им должностным лицом, печатью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смерти работника трудовая книжка выдается его родственникам под роспись или высылается почтой по их требованию.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желанию работника трудовая книжка в период действия трудовых отношений хранится у работодателя по месту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Кадровая служба либо уполномоченное работодателем должностное лицо ведет книгу учета движения трудовых книжек и вкладышей в них, в которой регистрируются все трудовые книжки, принятые от работников, а также выданные работникам.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трудовой книжки в связи с прекращением трудового договора работник расписывается в книге учета движения трудовых книжек и вкладышей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Трудовые книжки, не полученные работниками при прекращении трудового договора либо в случае смерти работника его ближайшими родственниками, хранятся в течение двух лет в кадровой службе организации отдельно от остальных трудовых книжек. По истечении указанного срока невостребованные трудовые книжки хранятся в архиве организации в течение пятидесяти лет, а затем подлежат уничтожению работодателем.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