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4f51" w14:textId="99b4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финансовой отчетности в депозитарий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2011 года № 1173. Утратило силу постановлением Правительства Республики Казахстан от 16 февраля 2022 года № 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представления финансовой отчетности в депозитарий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16.02.2022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28 февраля 2007 года "О бухгалтерском учете и финансовой отчетности"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финансовой отчетности в депозитарий.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2011 года № 1173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финансовой отчетности в депозитарий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финансовой отчетности в депозитарий (далее - Правила) определяют порядок представления финансовой отчетности в депозитарий финансовой отчетности (далее - депозитарий) </w:t>
      </w:r>
      <w:r>
        <w:rPr>
          <w:rFonts w:ascii="Times New Roman"/>
          <w:b w:val="false"/>
          <w:i w:val="false"/>
          <w:color w:val="000000"/>
          <w:sz w:val="28"/>
        </w:rPr>
        <w:t>организациями публичного интереса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Депозитарий - электронная база данных, содержащая годовую финансовую отчетность и аудиторские отчеты, ежегодно сдаваемые организациями, списки аффилиированных лиц акционерных обществ, а также информацию о корпоративных событиях акционерных обществ, с открытым для пользователей доступом.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07.04.2016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Депозитарий состоит из двух подразделов: основного и дополнительного.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подраздел депозитария содержит показатели идентификации организации депозитария,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подраздел включает финансовую отчетность и аудиторский отчет организаций.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Организации ежегодно не позднее 31 августа года, следующего за отчетным, представляют в </w:t>
      </w:r>
      <w:r>
        <w:rPr>
          <w:rFonts w:ascii="Times New Roman"/>
          <w:b w:val="false"/>
          <w:i w:val="false"/>
          <w:color w:val="000000"/>
          <w:sz w:val="28"/>
        </w:rPr>
        <w:t>организацию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определенную уполномоченным органом на осуществление деятельности по ведению депозитария (далее - Уполномоченная организация), утвержденную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годовую финансовую отчетность, составленную в соответствии с перечнем и формами, утвержденными уполномоченным органом.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Вновь созданные организации представляют годовую финансовую отчетность за период, начиная с момента ее регистрации по 31 декабря того же года.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Организации, имеющие дочерние организации, представляют дополнительно годовую консолидированную финансовую отчетность, составленную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бухгалтерском учете и финансовой отчетности.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Организации, для которых аудит является обязательным в соответствии с требованиями законодательства Республики Казахстан, представляют в Уполномоченную организацию также аудиторский отчет в электронном формате "PDF (Portable Document Format)" (сканированная копия подписанного и заверенного печатью аудиторской организации бумажного варианта)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Аудиторский отчет организациями, имеющими дочерние организации, представляется по консолидированной отчетности.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могут представить отчет по результатам инициативного аудита.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Правительства РК от 07.04.2016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Финансовая отчетность, представляемая организациями в депозитарий, включает: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бухгалтерский баланс;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прибылях и убытках;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движении денежных средств (прямой или косвенный метод;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об изменениях в капитале;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пояснительную записку (раскрытия осуществляются в соответствии с международными стандартами финансовой отчетности).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формируется к сдаче в депозитарий с помощью клиентской части специализированного программного обеспечения "Депозитарий финансовой отчетности" (далее - программное обеспечение), разработанного Уполномоченной организацией.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Организации представляют финансовую отчетность в депозитарий в следующем порядке: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подготавливают финансовую отчетность посредством программного обеспечения, которое можно получить в региональных отделениях Уполномоченной организации (на электронных носителях информации) или на веб-сайте депозитария. В результате работы с программным обеспечением формируется один архивный файл с финансовой отчетностью, решением о ее утверждении и аудиторским отчетом, а также ее показателями идентификации,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электронный отчет), который необходимо подписать электронной цифровой подписью организации, выданной национальным удостоверяющим центром;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направляют электронный отчет на сервер депозитария, используя имеющийся в программном обеспечении сервис для отправки и включения отчета в структуру депозитария (при наличии у организации выхода в Интернет) или в региональное отделение Уполномоченной организации на электронных носителях информации) или на электронный адрес Уполномоченной организации, указанный на веб-сайте депозитария.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Правительства РК от 07.04.2016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Уполномоченная организация в течение пяти рабочих дней с даты поступления электронного отчета организации направляет на электронный адрес организации, указанный в ее электронной цифровой подписи, электронное уведомление о включении финансовой отчетности в депозитарий или причинах отказа в принятии электронного отчета.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Электронное уведомление, подписанное электронной цифровой подписью Уполномоченной организации, подлежит распечатке, подписанию первым руководителем и главным бухгалтером и хранению в организации.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Основанием для отказа Уполномоченной организацией в принятии финансовой отчетности является несоблюдение организацией требований,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Уполномоченная организация не рассматривает содержание представленных аудиторского отчета и финансовой отчетности.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постановлением Правительства РК от 07.04.2016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Показатели идентификации организации депозитария</w:t>
      </w:r>
      <w:r>
        <w:br/>
      </w:r>
      <w:r>
        <w:rPr>
          <w:rFonts w:ascii="Times New Roman"/>
          <w:b/>
          <w:i w:val="false"/>
          <w:color w:val="000000"/>
        </w:rPr>
        <w:t>финансовой отчетности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Правительства РК от 07.04.2016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Пояснение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государственной (учетной) регистрации (перерегистрации) организации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Юридический адрес организации (почтовый индекс, область, район, населенный пункт, наименование улицы, номер дома, квартиры, телефона, факса, веб-сайт, e-mail)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(высшее должностное лицо)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 и индивидуальный идентификационный номер (ИИН) первого руководителя (высшего должностного лица организации)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 и ИИН главного бухгалтера организации, а также сведения о сертификате профессионального бухгалтера (кем выдан, дата выдачи, номер сертификата), наименование профессиональной организации бухгалтеров, членом которого он является (номер и дата членского билета или документа, подтверждающего членство в профессиональной организации бухгалтеров)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