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95edb" w14:textId="1895e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правительственной комиссии по расследованию причин группового несчастного случая, произошедшего 11 октября 2011 года, на нефтеперекачивающей станции "Актау" акционерного общества "КазТрансОйл"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октября 2011 года № 1175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расследования группового несчастного случая с человеческими жертвами на нефтеперекачивающей станции "Актау" акционерного общества "КазТрансОйл" в Мангистауской области, произошедшего 11 октября 2011 года,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правительственную комиссию по расследованию причин группового несчастного случая, произошедшего 11 октября 2011 года, на нефтеперекачивающей станции "Актау" акционерного общества "КазТрансОйл" (далее - комиссия) в составе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Комиссии незамедлительно приступить к работе, обеспечить всестороннее расследование причин группового несчастного случая, принять меры по оказанию первоочередной помощи пострадавшим и семьям погибших.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Председателю комиссии Бисакаеву С.Г. доложить о результатах расследования группового несчастного случая и принятых мерах по оказанию первоочередной помощи пострадавшим и семьям погибших.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октября 2011 года № 1175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правительственной комиссии по расследованию причин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группового </w:t>
      </w:r>
      <w:r>
        <w:rPr>
          <w:rFonts w:ascii="Times New Roman"/>
          <w:b/>
          <w:i w:val="false"/>
          <w:color w:val="000000"/>
          <w:sz w:val="28"/>
        </w:rPr>
        <w:t>несчастного случая, произошедшего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11 октября 2011 года, на </w:t>
      </w:r>
      <w:r>
        <w:rPr>
          <w:rFonts w:ascii="Times New Roman"/>
          <w:b/>
          <w:i w:val="false"/>
          <w:color w:val="000000"/>
          <w:sz w:val="28"/>
        </w:rPr>
        <w:t>нефтеперекачивающей станции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"Актау" акционерного общества </w:t>
      </w:r>
      <w:r>
        <w:rPr>
          <w:rFonts w:ascii="Times New Roman"/>
          <w:b/>
          <w:i w:val="false"/>
          <w:color w:val="000000"/>
          <w:sz w:val="28"/>
        </w:rPr>
        <w:t>"КазТрансОйл"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Бисакаев                    - председатель Комитета по контролю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Сериккали Гумарович           социальной защите Министерства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социальной защиты населения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 - Главный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инспектор труда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Паритов                     - заместитель акима Мангистауской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Бекет Закарович               области,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Маханов                     - заместитель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Абдильдаевич            развития нефтяной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нефти и газа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Архарова                    - заместитель прокурора Мангистауской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Жанылсын Баяновна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Улжабаев                    - заместитель начальника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Денментович            чрезвычайным ситуациям по Мангистауской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Абилов                      - начальник управления по мобилизационной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Чапай                         подготовке, гражданской обороне,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организации предупреждения и ликвидации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аварий и стихийных бедствий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Мангистауской области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Коспаев                     - заместитель директора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Жанибек Кимович               контролю и социальной защите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Мангистауской области - Главный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государственный инспектор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Ескулов                     - директор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Алпамыс Кожабаевич            государственного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"Центр судебной медицины"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Кадыралиев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Жанатбек Кожахметович         ответственностью "Жайк Строй Люкс"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Жангалиев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Саламат Мерекеевич            ответственностью "Куткурылысбастау"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Куспанов                    - представитель трудового коллектива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Нургали                      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ответственностью "Куткурылысбастау"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Мамонов                     - директор Западного филиала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Фердинат Абдрахимович         общества "КазТрансОйл"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Мендигалиев                 - начальник Мангистауского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Куаныш Унгарсынович           нефтепроводного управления Западного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филиала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"КазТрансОйл" (по согласованию)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