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6475" w14:textId="2276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25 декабря 2010 года № 1412 "Об утверждении модельных контрактов на недропользование"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октября 2011 года № 1178. Утратило силу постановлением Правительства Республики Казахстан от 10 августа 2015 года № 630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декабря 2010 года № 1412 "Об утверждении модельных контрактов на недропользование" (САПП Республики Казахстан, 2010 г., № 6, ст. 83)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3)</w:t>
      </w:r>
      <w:r>
        <w:rPr>
          <w:rFonts w:ascii="Times New Roman"/>
          <w:b w:val="false"/>
          <w:i w:val="false"/>
          <w:color w:val="000000"/>
          <w:sz w:val="28"/>
        </w:rPr>
        <w:t xml:space="preserve"> слово "добычу." заменить словом "добычу;";</w:t>
      </w:r>
      <w:r>
        <w:br/>
      </w:r>
      <w:r>
        <w:rPr>
          <w:rFonts w:ascii="Times New Roman"/>
          <w:b w:val="false"/>
          <w:i w:val="false"/>
          <w:color w:val="000000"/>
          <w:sz w:val="28"/>
        </w:rPr>
        <w:t>
</w:t>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модельный контракт на строительство и (или) эксплуатацию подземных сооружений, не связанных с разведкой или добычей.";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Условия контрактов на разведку, добычу, совмещенную разведку и добычу, на строительство и (или) эксплуатацию подземных сооружений, не связанных с разведкой или добычей, определяются с учетом положений прилагаемых модельных контрактов.</w:t>
      </w:r>
      <w:r>
        <w:br/>
      </w:r>
      <w:r>
        <w:rPr>
          <w:rFonts w:ascii="Times New Roman"/>
          <w:b w:val="false"/>
          <w:i w:val="false"/>
          <w:color w:val="000000"/>
          <w:sz w:val="28"/>
        </w:rPr>
        <w:t>
      3. Компетентным органам и местным исполнительным органам области, города республиканского значения, столицы заключать контракты на разведку, добычу, совмещенную разведку и добычу, на строительство и (или) эксплуатацию подземных сооружений, не связанных с разведкой или добычей, с победителями конкурсов, определенными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июня 2010 года "О недрах и недропользовании", с учетом положений прилагаемых модельных контрактов.";</w:t>
      </w:r>
      <w:r>
        <w:br/>
      </w:r>
      <w:r>
        <w:rPr>
          <w:rFonts w:ascii="Times New Roman"/>
          <w:b w:val="false"/>
          <w:i w:val="false"/>
          <w:color w:val="000000"/>
          <w:sz w:val="28"/>
        </w:rPr>
        <w:t>
</w:t>
      </w:r>
      <w:r>
        <w:rPr>
          <w:rFonts w:ascii="Times New Roman"/>
          <w:b w:val="false"/>
          <w:i w:val="false"/>
          <w:color w:val="000000"/>
          <w:sz w:val="28"/>
        </w:rPr>
        <w:t>
      дополнить приложением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9"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октября 2011 года № 1178</w:t>
      </w:r>
    </w:p>
    <w:bookmarkEnd w:id="2"/>
    <w:bookmarkStart w:name="z10" w:id="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декабря 2010 года № 1412</w:t>
      </w:r>
    </w:p>
    <w:bookmarkEnd w:id="3"/>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Модельный контракт на строительство и (или) эксплуатацию</w:t>
      </w:r>
      <w:r>
        <w:br/>
      </w:r>
      <w:r>
        <w:rPr>
          <w:rFonts w:ascii="Times New Roman"/>
          <w:b w:val="false"/>
          <w:i w:val="false"/>
          <w:color w:val="000000"/>
          <w:sz w:val="28"/>
        </w:rPr>
        <w:t>
   </w:t>
      </w:r>
      <w:r>
        <w:rPr>
          <w:rFonts w:ascii="Times New Roman"/>
          <w:b/>
          <w:i w:val="false"/>
          <w:color w:val="000000"/>
          <w:sz w:val="28"/>
        </w:rPr>
        <w:t>подземных сооружений, не связанных с разведкой или добычей</w:t>
      </w:r>
    </w:p>
    <w:bookmarkEnd w:id="4"/>
    <w:p>
      <w:pPr>
        <w:spacing w:after="0"/>
        <w:ind w:left="0"/>
        <w:jc w:val="both"/>
      </w:pPr>
      <w:r>
        <w:rPr>
          <w:rFonts w:ascii="Times New Roman"/>
          <w:b w:val="false"/>
          <w:i w:val="false"/>
          <w:color w:val="000000"/>
          <w:sz w:val="28"/>
        </w:rPr>
        <w:t>      Контракт на строительство и (или) эксплуатацию подземных</w:t>
      </w:r>
      <w:r>
        <w:br/>
      </w:r>
      <w:r>
        <w:rPr>
          <w:rFonts w:ascii="Times New Roman"/>
          <w:b w:val="false"/>
          <w:i w:val="false"/>
          <w:color w:val="000000"/>
          <w:sz w:val="28"/>
        </w:rPr>
        <w:t>
сооружений, не связанных с разведкой или добычей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наименование объекта)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местонахождение на административно-территориальной единице)</w:t>
      </w:r>
      <w:r>
        <w:br/>
      </w:r>
      <w:r>
        <w:rPr>
          <w:rFonts w:ascii="Times New Roman"/>
          <w:b w:val="false"/>
          <w:i w:val="false"/>
          <w:color w:val="000000"/>
          <w:sz w:val="28"/>
        </w:rPr>
        <w:t>
                            между</w:t>
      </w:r>
      <w:r>
        <w:br/>
      </w:r>
      <w:r>
        <w:rPr>
          <w:rFonts w:ascii="Times New Roman"/>
          <w:b w:val="false"/>
          <w:i w:val="false"/>
          <w:color w:val="000000"/>
          <w:sz w:val="28"/>
        </w:rPr>
        <w:t>
уполномоченным органом по изучению и использованию недр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физического лица или название юридического лица</w:t>
      </w:r>
      <w:r>
        <w:br/>
      </w:r>
      <w:r>
        <w:rPr>
          <w:rFonts w:ascii="Times New Roman"/>
          <w:b w:val="false"/>
          <w:i w:val="false"/>
          <w:color w:val="000000"/>
          <w:sz w:val="28"/>
        </w:rPr>
        <w:t>
                  (далее - Недропользователь)</w:t>
      </w:r>
      <w:r>
        <w:br/>
      </w:r>
      <w:r>
        <w:rPr>
          <w:rFonts w:ascii="Times New Roman"/>
          <w:b w:val="false"/>
          <w:i w:val="false"/>
          <w:color w:val="000000"/>
          <w:sz w:val="28"/>
        </w:rPr>
        <w:t>
далее совместно именуемые Стороны.</w:t>
      </w:r>
      <w:r>
        <w:br/>
      </w:r>
      <w:r>
        <w:rPr>
          <w:rFonts w:ascii="Times New Roman"/>
          <w:b w:val="false"/>
          <w:i w:val="false"/>
          <w:color w:val="000000"/>
          <w:sz w:val="28"/>
        </w:rPr>
        <w:t>
      Настоящий Контракт на строительство и (или) эксплуатацию</w:t>
      </w:r>
      <w:r>
        <w:br/>
      </w:r>
      <w:r>
        <w:rPr>
          <w:rFonts w:ascii="Times New Roman"/>
          <w:b w:val="false"/>
          <w:i w:val="false"/>
          <w:color w:val="000000"/>
          <w:sz w:val="28"/>
        </w:rPr>
        <w:t>
подземных сооружений, не связанных с разведкой или добычей, подписан</w:t>
      </w:r>
      <w:r>
        <w:br/>
      </w:r>
      <w:r>
        <w:rPr>
          <w:rFonts w:ascii="Times New Roman"/>
          <w:b w:val="false"/>
          <w:i w:val="false"/>
          <w:color w:val="000000"/>
          <w:sz w:val="28"/>
        </w:rPr>
        <w:t>
Сторонами "__" __________ 20__</w:t>
      </w:r>
      <w:r>
        <w:br/>
      </w:r>
      <w:r>
        <w:rPr>
          <w:rFonts w:ascii="Times New Roman"/>
          <w:b w:val="false"/>
          <w:i w:val="false"/>
          <w:color w:val="000000"/>
          <w:sz w:val="28"/>
        </w:rPr>
        <w:t>
в соответствии с ___________________________________________________</w:t>
      </w:r>
      <w:r>
        <w:br/>
      </w:r>
      <w:r>
        <w:rPr>
          <w:rFonts w:ascii="Times New Roman"/>
          <w:b w:val="false"/>
          <w:i w:val="false"/>
          <w:color w:val="000000"/>
          <w:sz w:val="28"/>
        </w:rPr>
        <w:t>
(протоколом прямых переговоров, являющимся основанием для заключения</w:t>
      </w:r>
      <w:r>
        <w:br/>
      </w:r>
      <w:r>
        <w:rPr>
          <w:rFonts w:ascii="Times New Roman"/>
          <w:b w:val="false"/>
          <w:i w:val="false"/>
          <w:color w:val="000000"/>
          <w:sz w:val="28"/>
        </w:rPr>
        <w:t>
                             Контракта) </w:t>
      </w:r>
    </w:p>
    <w:bookmarkStart w:name="z12" w:id="5"/>
    <w:p>
      <w:pPr>
        <w:spacing w:after="0"/>
        <w:ind w:left="0"/>
        <w:jc w:val="both"/>
      </w:pPr>
      <w:r>
        <w:rPr>
          <w:rFonts w:ascii="Times New Roman"/>
          <w:b w:val="false"/>
          <w:i w:val="false"/>
          <w:color w:val="000000"/>
          <w:sz w:val="28"/>
        </w:rPr>
        <w:t>
Содержание</w:t>
      </w:r>
    </w:p>
    <w:bookmarkEnd w:id="5"/>
    <w:bookmarkStart w:name="z13" w:id="6"/>
    <w:p>
      <w:pPr>
        <w:spacing w:after="0"/>
        <w:ind w:left="0"/>
        <w:jc w:val="both"/>
      </w:pPr>
      <w:r>
        <w:rPr>
          <w:rFonts w:ascii="Times New Roman"/>
          <w:b w:val="false"/>
          <w:i w:val="false"/>
          <w:color w:val="000000"/>
          <w:sz w:val="28"/>
        </w:rPr>
        <w:t>
Преамбула</w:t>
      </w:r>
      <w:r>
        <w:br/>
      </w:r>
      <w:r>
        <w:rPr>
          <w:rFonts w:ascii="Times New Roman"/>
          <w:b w:val="false"/>
          <w:i w:val="false"/>
          <w:color w:val="000000"/>
          <w:sz w:val="28"/>
        </w:rPr>
        <w:t>
</w:t>
      </w:r>
      <w:r>
        <w:rPr>
          <w:rFonts w:ascii="Times New Roman"/>
          <w:b w:val="false"/>
          <w:i w:val="false"/>
          <w:color w:val="000000"/>
          <w:sz w:val="28"/>
        </w:rPr>
        <w:t>
1. Раздел 1. Определение</w:t>
      </w:r>
      <w:r>
        <w:br/>
      </w:r>
      <w:r>
        <w:rPr>
          <w:rFonts w:ascii="Times New Roman"/>
          <w:b w:val="false"/>
          <w:i w:val="false"/>
          <w:color w:val="000000"/>
          <w:sz w:val="28"/>
        </w:rPr>
        <w:t>
</w:t>
      </w:r>
      <w:r>
        <w:rPr>
          <w:rFonts w:ascii="Times New Roman"/>
          <w:b w:val="false"/>
          <w:i w:val="false"/>
          <w:color w:val="000000"/>
          <w:sz w:val="28"/>
        </w:rPr>
        <w:t>
2. Раздел 2. Цель контракта</w:t>
      </w:r>
      <w:r>
        <w:br/>
      </w:r>
      <w:r>
        <w:rPr>
          <w:rFonts w:ascii="Times New Roman"/>
          <w:b w:val="false"/>
          <w:i w:val="false"/>
          <w:color w:val="000000"/>
          <w:sz w:val="28"/>
        </w:rPr>
        <w:t>
</w:t>
      </w:r>
      <w:r>
        <w:rPr>
          <w:rFonts w:ascii="Times New Roman"/>
          <w:b w:val="false"/>
          <w:i w:val="false"/>
          <w:color w:val="000000"/>
          <w:sz w:val="28"/>
        </w:rPr>
        <w:t>
3. Раздел 3. Срок действия контракта</w:t>
      </w:r>
      <w:r>
        <w:br/>
      </w:r>
      <w:r>
        <w:rPr>
          <w:rFonts w:ascii="Times New Roman"/>
          <w:b w:val="false"/>
          <w:i w:val="false"/>
          <w:color w:val="000000"/>
          <w:sz w:val="28"/>
        </w:rPr>
        <w:t>
</w:t>
      </w:r>
      <w:r>
        <w:rPr>
          <w:rFonts w:ascii="Times New Roman"/>
          <w:b w:val="false"/>
          <w:i w:val="false"/>
          <w:color w:val="000000"/>
          <w:sz w:val="28"/>
        </w:rPr>
        <w:t>
4. Раздел 4. Контрактная территория</w:t>
      </w:r>
      <w:r>
        <w:br/>
      </w:r>
      <w:r>
        <w:rPr>
          <w:rFonts w:ascii="Times New Roman"/>
          <w:b w:val="false"/>
          <w:i w:val="false"/>
          <w:color w:val="000000"/>
          <w:sz w:val="28"/>
        </w:rPr>
        <w:t>
</w:t>
      </w:r>
      <w:r>
        <w:rPr>
          <w:rFonts w:ascii="Times New Roman"/>
          <w:b w:val="false"/>
          <w:i w:val="false"/>
          <w:color w:val="000000"/>
          <w:sz w:val="28"/>
        </w:rPr>
        <w:t>
5. Раздел 5. Право собственности на имущество и информацию</w:t>
      </w:r>
      <w:r>
        <w:br/>
      </w:r>
      <w:r>
        <w:rPr>
          <w:rFonts w:ascii="Times New Roman"/>
          <w:b w:val="false"/>
          <w:i w:val="false"/>
          <w:color w:val="000000"/>
          <w:sz w:val="28"/>
        </w:rPr>
        <w:t>
</w:t>
      </w:r>
      <w:r>
        <w:rPr>
          <w:rFonts w:ascii="Times New Roman"/>
          <w:b w:val="false"/>
          <w:i w:val="false"/>
          <w:color w:val="000000"/>
          <w:sz w:val="28"/>
        </w:rPr>
        <w:t>
6. Раздел 6. Общие права и обязанности Сторон</w:t>
      </w:r>
      <w:r>
        <w:br/>
      </w:r>
      <w:r>
        <w:rPr>
          <w:rFonts w:ascii="Times New Roman"/>
          <w:b w:val="false"/>
          <w:i w:val="false"/>
          <w:color w:val="000000"/>
          <w:sz w:val="28"/>
        </w:rPr>
        <w:t>
</w:t>
      </w:r>
      <w:r>
        <w:rPr>
          <w:rFonts w:ascii="Times New Roman"/>
          <w:b w:val="false"/>
          <w:i w:val="false"/>
          <w:color w:val="000000"/>
          <w:sz w:val="28"/>
        </w:rPr>
        <w:t>
7. Раздел 7. Измерение полезного ископаемого</w:t>
      </w:r>
      <w:r>
        <w:br/>
      </w:r>
      <w:r>
        <w:rPr>
          <w:rFonts w:ascii="Times New Roman"/>
          <w:b w:val="false"/>
          <w:i w:val="false"/>
          <w:color w:val="000000"/>
          <w:sz w:val="28"/>
        </w:rPr>
        <w:t>
</w:t>
      </w:r>
      <w:r>
        <w:rPr>
          <w:rFonts w:ascii="Times New Roman"/>
          <w:b w:val="false"/>
          <w:i w:val="false"/>
          <w:color w:val="000000"/>
          <w:sz w:val="28"/>
        </w:rPr>
        <w:t>
8. Раздел 8. Выполнение субподрядных работ</w:t>
      </w:r>
      <w:r>
        <w:br/>
      </w:r>
      <w:r>
        <w:rPr>
          <w:rFonts w:ascii="Times New Roman"/>
          <w:b w:val="false"/>
          <w:i w:val="false"/>
          <w:color w:val="000000"/>
          <w:sz w:val="28"/>
        </w:rPr>
        <w:t>
</w:t>
      </w:r>
      <w:r>
        <w:rPr>
          <w:rFonts w:ascii="Times New Roman"/>
          <w:b w:val="false"/>
          <w:i w:val="false"/>
          <w:color w:val="000000"/>
          <w:sz w:val="28"/>
        </w:rPr>
        <w:t>
9. Раздел 9. Финансирование</w:t>
      </w:r>
      <w:r>
        <w:br/>
      </w:r>
      <w:r>
        <w:rPr>
          <w:rFonts w:ascii="Times New Roman"/>
          <w:b w:val="false"/>
          <w:i w:val="false"/>
          <w:color w:val="000000"/>
          <w:sz w:val="28"/>
        </w:rPr>
        <w:t>
</w:t>
      </w:r>
      <w:r>
        <w:rPr>
          <w:rFonts w:ascii="Times New Roman"/>
          <w:b w:val="false"/>
          <w:i w:val="false"/>
          <w:color w:val="000000"/>
          <w:sz w:val="28"/>
        </w:rPr>
        <w:t>
10. Раздел 10. Налогообложение и таможенные платежи</w:t>
      </w:r>
      <w:r>
        <w:br/>
      </w:r>
      <w:r>
        <w:rPr>
          <w:rFonts w:ascii="Times New Roman"/>
          <w:b w:val="false"/>
          <w:i w:val="false"/>
          <w:color w:val="000000"/>
          <w:sz w:val="28"/>
        </w:rPr>
        <w:t>
</w:t>
      </w:r>
      <w:r>
        <w:rPr>
          <w:rFonts w:ascii="Times New Roman"/>
          <w:b w:val="false"/>
          <w:i w:val="false"/>
          <w:color w:val="000000"/>
          <w:sz w:val="28"/>
        </w:rPr>
        <w:t>
11. Раздел 11. Бухгалтерский учет</w:t>
      </w:r>
      <w:r>
        <w:br/>
      </w:r>
      <w:r>
        <w:rPr>
          <w:rFonts w:ascii="Times New Roman"/>
          <w:b w:val="false"/>
          <w:i w:val="false"/>
          <w:color w:val="000000"/>
          <w:sz w:val="28"/>
        </w:rPr>
        <w:t>
</w:t>
      </w:r>
      <w:r>
        <w:rPr>
          <w:rFonts w:ascii="Times New Roman"/>
          <w:b w:val="false"/>
          <w:i w:val="false"/>
          <w:color w:val="000000"/>
          <w:sz w:val="28"/>
        </w:rPr>
        <w:t>
12. Раздел 12. Страхование</w:t>
      </w:r>
      <w:r>
        <w:br/>
      </w:r>
      <w:r>
        <w:rPr>
          <w:rFonts w:ascii="Times New Roman"/>
          <w:b w:val="false"/>
          <w:i w:val="false"/>
          <w:color w:val="000000"/>
          <w:sz w:val="28"/>
        </w:rPr>
        <w:t>
</w:t>
      </w:r>
      <w:r>
        <w:rPr>
          <w:rFonts w:ascii="Times New Roman"/>
          <w:b w:val="false"/>
          <w:i w:val="false"/>
          <w:color w:val="000000"/>
          <w:sz w:val="28"/>
        </w:rPr>
        <w:t>
13. Раздел 13. Консервация или ликвидация и ликвидационный фонд</w:t>
      </w:r>
      <w:r>
        <w:br/>
      </w:r>
      <w:r>
        <w:rPr>
          <w:rFonts w:ascii="Times New Roman"/>
          <w:b w:val="false"/>
          <w:i w:val="false"/>
          <w:color w:val="000000"/>
          <w:sz w:val="28"/>
        </w:rPr>
        <w:t>
</w:t>
      </w:r>
      <w:r>
        <w:rPr>
          <w:rFonts w:ascii="Times New Roman"/>
          <w:b w:val="false"/>
          <w:i w:val="false"/>
          <w:color w:val="000000"/>
          <w:sz w:val="28"/>
        </w:rPr>
        <w:t>
14. Раздел 14. Охрана недр и окружающей среды</w:t>
      </w:r>
      <w:r>
        <w:br/>
      </w:r>
      <w:r>
        <w:rPr>
          <w:rFonts w:ascii="Times New Roman"/>
          <w:b w:val="false"/>
          <w:i w:val="false"/>
          <w:color w:val="000000"/>
          <w:sz w:val="28"/>
        </w:rPr>
        <w:t>
</w:t>
      </w:r>
      <w:r>
        <w:rPr>
          <w:rFonts w:ascii="Times New Roman"/>
          <w:b w:val="false"/>
          <w:i w:val="false"/>
          <w:color w:val="000000"/>
          <w:sz w:val="28"/>
        </w:rPr>
        <w:t>
15. Раздел 15. Безопасность населения и персонала</w:t>
      </w:r>
      <w:r>
        <w:br/>
      </w:r>
      <w:r>
        <w:rPr>
          <w:rFonts w:ascii="Times New Roman"/>
          <w:b w:val="false"/>
          <w:i w:val="false"/>
          <w:color w:val="000000"/>
          <w:sz w:val="28"/>
        </w:rPr>
        <w:t>
</w:t>
      </w:r>
      <w:r>
        <w:rPr>
          <w:rFonts w:ascii="Times New Roman"/>
          <w:b w:val="false"/>
          <w:i w:val="false"/>
          <w:color w:val="000000"/>
          <w:sz w:val="28"/>
        </w:rPr>
        <w:t>
16. Раздел 16. Ответственность недропользователя за нарушение условий</w:t>
      </w:r>
      <w:r>
        <w:br/>
      </w:r>
      <w:r>
        <w:rPr>
          <w:rFonts w:ascii="Times New Roman"/>
          <w:b w:val="false"/>
          <w:i w:val="false"/>
          <w:color w:val="000000"/>
          <w:sz w:val="28"/>
        </w:rPr>
        <w:t>
    контракта</w:t>
      </w:r>
      <w:r>
        <w:br/>
      </w:r>
      <w:r>
        <w:rPr>
          <w:rFonts w:ascii="Times New Roman"/>
          <w:b w:val="false"/>
          <w:i w:val="false"/>
          <w:color w:val="000000"/>
          <w:sz w:val="28"/>
        </w:rPr>
        <w:t>
</w:t>
      </w:r>
      <w:r>
        <w:rPr>
          <w:rFonts w:ascii="Times New Roman"/>
          <w:b w:val="false"/>
          <w:i w:val="false"/>
          <w:color w:val="000000"/>
          <w:sz w:val="28"/>
        </w:rPr>
        <w:t>
17. Раздел 17. Непреодолимая сила</w:t>
      </w:r>
      <w:r>
        <w:br/>
      </w:r>
      <w:r>
        <w:rPr>
          <w:rFonts w:ascii="Times New Roman"/>
          <w:b w:val="false"/>
          <w:i w:val="false"/>
          <w:color w:val="000000"/>
          <w:sz w:val="28"/>
        </w:rPr>
        <w:t>
</w:t>
      </w:r>
      <w:r>
        <w:rPr>
          <w:rFonts w:ascii="Times New Roman"/>
          <w:b w:val="false"/>
          <w:i w:val="false"/>
          <w:color w:val="000000"/>
          <w:sz w:val="28"/>
        </w:rPr>
        <w:t>
18. Раздел 18. Конфиденциальность</w:t>
      </w:r>
      <w:r>
        <w:br/>
      </w:r>
      <w:r>
        <w:rPr>
          <w:rFonts w:ascii="Times New Roman"/>
          <w:b w:val="false"/>
          <w:i w:val="false"/>
          <w:color w:val="000000"/>
          <w:sz w:val="28"/>
        </w:rPr>
        <w:t>
</w:t>
      </w:r>
      <w:r>
        <w:rPr>
          <w:rFonts w:ascii="Times New Roman"/>
          <w:b w:val="false"/>
          <w:i w:val="false"/>
          <w:color w:val="000000"/>
          <w:sz w:val="28"/>
        </w:rPr>
        <w:t>
19. Раздел 19. Передача прав и обязанностей</w:t>
      </w:r>
      <w:r>
        <w:br/>
      </w:r>
      <w:r>
        <w:rPr>
          <w:rFonts w:ascii="Times New Roman"/>
          <w:b w:val="false"/>
          <w:i w:val="false"/>
          <w:color w:val="000000"/>
          <w:sz w:val="28"/>
        </w:rPr>
        <w:t>
</w:t>
      </w:r>
      <w:r>
        <w:rPr>
          <w:rFonts w:ascii="Times New Roman"/>
          <w:b w:val="false"/>
          <w:i w:val="false"/>
          <w:color w:val="000000"/>
          <w:sz w:val="28"/>
        </w:rPr>
        <w:t>
20. Раздел 20. Применимое право</w:t>
      </w:r>
      <w:r>
        <w:br/>
      </w:r>
      <w:r>
        <w:rPr>
          <w:rFonts w:ascii="Times New Roman"/>
          <w:b w:val="false"/>
          <w:i w:val="false"/>
          <w:color w:val="000000"/>
          <w:sz w:val="28"/>
        </w:rPr>
        <w:t>
</w:t>
      </w:r>
      <w:r>
        <w:rPr>
          <w:rFonts w:ascii="Times New Roman"/>
          <w:b w:val="false"/>
          <w:i w:val="false"/>
          <w:color w:val="000000"/>
          <w:sz w:val="28"/>
        </w:rPr>
        <w:t>
21. Раздел 21. Порядок разрешения споров</w:t>
      </w:r>
      <w:r>
        <w:br/>
      </w:r>
      <w:r>
        <w:rPr>
          <w:rFonts w:ascii="Times New Roman"/>
          <w:b w:val="false"/>
          <w:i w:val="false"/>
          <w:color w:val="000000"/>
          <w:sz w:val="28"/>
        </w:rPr>
        <w:t>
</w:t>
      </w:r>
      <w:r>
        <w:rPr>
          <w:rFonts w:ascii="Times New Roman"/>
          <w:b w:val="false"/>
          <w:i w:val="false"/>
          <w:color w:val="000000"/>
          <w:sz w:val="28"/>
        </w:rPr>
        <w:t>
22. Раздел 22. Гарантии стабильности контракта</w:t>
      </w:r>
      <w:r>
        <w:br/>
      </w:r>
      <w:r>
        <w:rPr>
          <w:rFonts w:ascii="Times New Roman"/>
          <w:b w:val="false"/>
          <w:i w:val="false"/>
          <w:color w:val="000000"/>
          <w:sz w:val="28"/>
        </w:rPr>
        <w:t>
</w:t>
      </w:r>
      <w:r>
        <w:rPr>
          <w:rFonts w:ascii="Times New Roman"/>
          <w:b w:val="false"/>
          <w:i w:val="false"/>
          <w:color w:val="000000"/>
          <w:sz w:val="28"/>
        </w:rPr>
        <w:t>
23. Раздел 23. Условия приостановления и прекращения действия</w:t>
      </w:r>
      <w:r>
        <w:br/>
      </w:r>
      <w:r>
        <w:rPr>
          <w:rFonts w:ascii="Times New Roman"/>
          <w:b w:val="false"/>
          <w:i w:val="false"/>
          <w:color w:val="000000"/>
          <w:sz w:val="28"/>
        </w:rPr>
        <w:t>
    контракта</w:t>
      </w:r>
      <w:r>
        <w:br/>
      </w:r>
      <w:r>
        <w:rPr>
          <w:rFonts w:ascii="Times New Roman"/>
          <w:b w:val="false"/>
          <w:i w:val="false"/>
          <w:color w:val="000000"/>
          <w:sz w:val="28"/>
        </w:rPr>
        <w:t>
</w:t>
      </w:r>
      <w:r>
        <w:rPr>
          <w:rFonts w:ascii="Times New Roman"/>
          <w:b w:val="false"/>
          <w:i w:val="false"/>
          <w:color w:val="000000"/>
          <w:sz w:val="28"/>
        </w:rPr>
        <w:t>
24. Раздел 24. Язык контракта</w:t>
      </w:r>
      <w:r>
        <w:br/>
      </w:r>
      <w:r>
        <w:rPr>
          <w:rFonts w:ascii="Times New Roman"/>
          <w:b w:val="false"/>
          <w:i w:val="false"/>
          <w:color w:val="000000"/>
          <w:sz w:val="28"/>
        </w:rPr>
        <w:t>
</w:t>
      </w:r>
      <w:r>
        <w:rPr>
          <w:rFonts w:ascii="Times New Roman"/>
          <w:b w:val="false"/>
          <w:i w:val="false"/>
          <w:color w:val="000000"/>
          <w:sz w:val="28"/>
        </w:rPr>
        <w:t>
25. Раздел 25. Дополнительные положения</w:t>
      </w:r>
    </w:p>
    <w:bookmarkEnd w:id="6"/>
    <w:bookmarkStart w:name="z39" w:id="7"/>
    <w:p>
      <w:pPr>
        <w:spacing w:after="0"/>
        <w:ind w:left="0"/>
        <w:jc w:val="both"/>
      </w:pPr>
      <w:r>
        <w:rPr>
          <w:rFonts w:ascii="Times New Roman"/>
          <w:b w:val="false"/>
          <w:i w:val="false"/>
          <w:color w:val="000000"/>
          <w:sz w:val="28"/>
        </w:rPr>
        <w:t>
Приложения к контракту:</w:t>
      </w:r>
      <w:r>
        <w:br/>
      </w:r>
      <w:r>
        <w:rPr>
          <w:rFonts w:ascii="Times New Roman"/>
          <w:b w:val="false"/>
          <w:i w:val="false"/>
          <w:color w:val="000000"/>
          <w:sz w:val="28"/>
        </w:rPr>
        <w:t>
</w:t>
      </w:r>
      <w:r>
        <w:rPr>
          <w:rFonts w:ascii="Times New Roman"/>
          <w:b w:val="false"/>
          <w:i w:val="false"/>
          <w:color w:val="000000"/>
          <w:sz w:val="28"/>
        </w:rPr>
        <w:t>
Приложение 1 - Решение протокола прямых переговоров, являющимся</w:t>
      </w:r>
      <w:r>
        <w:br/>
      </w:r>
      <w:r>
        <w:rPr>
          <w:rFonts w:ascii="Times New Roman"/>
          <w:b w:val="false"/>
          <w:i w:val="false"/>
          <w:color w:val="000000"/>
          <w:sz w:val="28"/>
        </w:rPr>
        <w:t>
основанием для заключения Контракта</w:t>
      </w:r>
      <w:r>
        <w:br/>
      </w:r>
      <w:r>
        <w:rPr>
          <w:rFonts w:ascii="Times New Roman"/>
          <w:b w:val="false"/>
          <w:i w:val="false"/>
          <w:color w:val="000000"/>
          <w:sz w:val="28"/>
        </w:rPr>
        <w:t>
</w:t>
      </w:r>
      <w:r>
        <w:rPr>
          <w:rFonts w:ascii="Times New Roman"/>
          <w:b w:val="false"/>
          <w:i w:val="false"/>
          <w:color w:val="000000"/>
          <w:sz w:val="28"/>
        </w:rPr>
        <w:t>
Приложение 2 - Горный отвод</w:t>
      </w:r>
      <w:r>
        <w:br/>
      </w:r>
      <w:r>
        <w:rPr>
          <w:rFonts w:ascii="Times New Roman"/>
          <w:b w:val="false"/>
          <w:i w:val="false"/>
          <w:color w:val="000000"/>
          <w:sz w:val="28"/>
        </w:rPr>
        <w:t>
</w:t>
      </w:r>
      <w:r>
        <w:rPr>
          <w:rFonts w:ascii="Times New Roman"/>
          <w:b w:val="false"/>
          <w:i w:val="false"/>
          <w:color w:val="000000"/>
          <w:sz w:val="28"/>
        </w:rPr>
        <w:t>
Приложение 3 - Рабочая программа </w:t>
      </w:r>
    </w:p>
    <w:bookmarkEnd w:id="7"/>
    <w:bookmarkStart w:name="z43" w:id="8"/>
    <w:p>
      <w:pPr>
        <w:spacing w:after="0"/>
        <w:ind w:left="0"/>
        <w:jc w:val="left"/>
      </w:pPr>
      <w:r>
        <w:rPr>
          <w:rFonts w:ascii="Times New Roman"/>
          <w:b/>
          <w:i w:val="false"/>
          <w:color w:val="000000"/>
        </w:rPr>
        <w:t xml:space="preserve"> 
Преамбула</w:t>
      </w:r>
    </w:p>
    <w:bookmarkEnd w:id="8"/>
    <w:bookmarkStart w:name="z44" w:id="9"/>
    <w:p>
      <w:pPr>
        <w:spacing w:after="0"/>
        <w:ind w:left="0"/>
        <w:jc w:val="both"/>
      </w:pPr>
      <w:r>
        <w:rPr>
          <w:rFonts w:ascii="Times New Roman"/>
          <w:b w:val="false"/>
          <w:i w:val="false"/>
          <w:color w:val="000000"/>
          <w:sz w:val="28"/>
        </w:rPr>
        <w:t>
      Принимая во внимание, что:</w:t>
      </w:r>
      <w:r>
        <w:br/>
      </w:r>
      <w:r>
        <w:rPr>
          <w:rFonts w:ascii="Times New Roman"/>
          <w:b w:val="false"/>
          <w:i w:val="false"/>
          <w:color w:val="000000"/>
          <w:sz w:val="28"/>
        </w:rPr>
        <w:t>
</w:t>
      </w:r>
      <w:r>
        <w:rPr>
          <w:rFonts w:ascii="Times New Roman"/>
          <w:b w:val="false"/>
          <w:i w:val="false"/>
          <w:color w:val="000000"/>
          <w:sz w:val="28"/>
        </w:rPr>
        <w:t>
      1)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недра являются государственной собственностью, Республика Казахстан выражает желание при условии обеспечения рационального, комплексного и безопасного использования недр осуществлять строительство и (или) эксплуатацию подземных сооружений, не связанных с разведкой или добычей _________________________________________________________,</w:t>
      </w:r>
      <w:r>
        <w:br/>
      </w:r>
      <w:r>
        <w:rPr>
          <w:rFonts w:ascii="Times New Roman"/>
          <w:b w:val="false"/>
          <w:i w:val="false"/>
          <w:color w:val="000000"/>
          <w:sz w:val="28"/>
        </w:rPr>
        <w:t>
                  (указать наименование объекта)</w:t>
      </w:r>
      <w:r>
        <w:br/>
      </w:r>
      <w:r>
        <w:rPr>
          <w:rFonts w:ascii="Times New Roman"/>
          <w:b w:val="false"/>
          <w:i w:val="false"/>
          <w:color w:val="000000"/>
          <w:sz w:val="28"/>
        </w:rPr>
        <w:t>
</w:t>
      </w:r>
      <w:r>
        <w:rPr>
          <w:rFonts w:ascii="Times New Roman"/>
          <w:b w:val="false"/>
          <w:i w:val="false"/>
          <w:color w:val="000000"/>
          <w:sz w:val="28"/>
        </w:rPr>
        <w:t xml:space="preserve">
      2) недропользователь имеет желание, финансовые и технические возможности рационально, безопасно, комплексно и эффективно проводить строительство и (или) эксплуатацию подземных сооружений, не связанных с разведкой или добычей _________________________________________, </w:t>
      </w:r>
      <w:r>
        <w:br/>
      </w:r>
      <w:r>
        <w:rPr>
          <w:rFonts w:ascii="Times New Roman"/>
          <w:b w:val="false"/>
          <w:i w:val="false"/>
          <w:color w:val="000000"/>
          <w:sz w:val="28"/>
        </w:rPr>
        <w:t>
                           (указать наименование объекта)</w:t>
      </w:r>
      <w:r>
        <w:br/>
      </w:r>
      <w:r>
        <w:rPr>
          <w:rFonts w:ascii="Times New Roman"/>
          <w:b w:val="false"/>
          <w:i w:val="false"/>
          <w:color w:val="000000"/>
          <w:sz w:val="28"/>
        </w:rPr>
        <w:t>
в соответствии с контрактом;</w:t>
      </w:r>
      <w:r>
        <w:br/>
      </w:r>
      <w:r>
        <w:rPr>
          <w:rFonts w:ascii="Times New Roman"/>
          <w:b w:val="false"/>
          <w:i w:val="false"/>
          <w:color w:val="000000"/>
          <w:sz w:val="28"/>
        </w:rPr>
        <w:t>
</w:t>
      </w:r>
      <w:r>
        <w:rPr>
          <w:rFonts w:ascii="Times New Roman"/>
          <w:b w:val="false"/>
          <w:i w:val="false"/>
          <w:color w:val="000000"/>
          <w:sz w:val="28"/>
        </w:rPr>
        <w:t>
      3) Правительство Республики Казахстан наделило уполномоченный орган по изучению и использованию недр правом на заключение и обеспечение исполнения контракта;</w:t>
      </w:r>
      <w:r>
        <w:br/>
      </w:r>
      <w:r>
        <w:rPr>
          <w:rFonts w:ascii="Times New Roman"/>
          <w:b w:val="false"/>
          <w:i w:val="false"/>
          <w:color w:val="000000"/>
          <w:sz w:val="28"/>
        </w:rPr>
        <w:t>
</w:t>
      </w:r>
      <w:r>
        <w:rPr>
          <w:rFonts w:ascii="Times New Roman"/>
          <w:b w:val="false"/>
          <w:i w:val="false"/>
          <w:color w:val="000000"/>
          <w:sz w:val="28"/>
        </w:rPr>
        <w:t>
      4) Уполномоченным органом по изучению и использованию недр проведены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2 статьи 35 Закона Республики Казахстан от 24 июня 2010 года "О недрах и недропользовании" прямые переговоры на предоставление права недропользования на строительство и (или) эксплуатацию подземных сооружений, не связанных с разведкой или добычей и на основании которого заключен настоящий контракт;</w:t>
      </w:r>
      <w:r>
        <w:br/>
      </w:r>
      <w:r>
        <w:rPr>
          <w:rFonts w:ascii="Times New Roman"/>
          <w:b w:val="false"/>
          <w:i w:val="false"/>
          <w:color w:val="000000"/>
          <w:sz w:val="28"/>
        </w:rPr>
        <w:t>
</w:t>
      </w:r>
      <w:r>
        <w:rPr>
          <w:rFonts w:ascii="Times New Roman"/>
          <w:b w:val="false"/>
          <w:i w:val="false"/>
          <w:color w:val="000000"/>
          <w:sz w:val="28"/>
        </w:rPr>
        <w:t>
      5) Условия контракта не могут быть менее выгодными для государства, чем условия, установленные по итогам прямых переговоров;</w:t>
      </w:r>
      <w:r>
        <w:br/>
      </w:r>
      <w:r>
        <w:rPr>
          <w:rFonts w:ascii="Times New Roman"/>
          <w:b w:val="false"/>
          <w:i w:val="false"/>
          <w:color w:val="000000"/>
          <w:sz w:val="28"/>
        </w:rPr>
        <w:t>
</w:t>
      </w:r>
      <w:r>
        <w:rPr>
          <w:rFonts w:ascii="Times New Roman"/>
          <w:b w:val="false"/>
          <w:i w:val="false"/>
          <w:color w:val="000000"/>
          <w:sz w:val="28"/>
        </w:rPr>
        <w:t>
      6) Уполномоченный орган по изучению и использованию недр и недропользователь договорились о том, что контракт будет регулировать их взаимные права и обязанности при строительстве и (или) эксплуатации подземных сооружений, не связанных и разведкой или добычей (далее - операции по недропользованию).</w:t>
      </w:r>
      <w:r>
        <w:br/>
      </w:r>
      <w:r>
        <w:rPr>
          <w:rFonts w:ascii="Times New Roman"/>
          <w:b w:val="false"/>
          <w:i w:val="false"/>
          <w:color w:val="000000"/>
          <w:sz w:val="28"/>
        </w:rPr>
        <w:t>
</w:t>
      </w:r>
      <w:r>
        <w:rPr>
          <w:rFonts w:ascii="Times New Roman"/>
          <w:b w:val="false"/>
          <w:i w:val="false"/>
          <w:color w:val="000000"/>
          <w:sz w:val="28"/>
        </w:rPr>
        <w:t>
      С учетом вышеизложенного, Стороны договариваются о нижеследующем:</w:t>
      </w:r>
    </w:p>
    <w:bookmarkEnd w:id="9"/>
    <w:bookmarkStart w:name="z52" w:id="10"/>
    <w:p>
      <w:pPr>
        <w:spacing w:after="0"/>
        <w:ind w:left="0"/>
        <w:jc w:val="left"/>
      </w:pPr>
      <w:r>
        <w:rPr>
          <w:rFonts w:ascii="Times New Roman"/>
          <w:b/>
          <w:i w:val="false"/>
          <w:color w:val="000000"/>
        </w:rPr>
        <w:t xml:space="preserve"> 
Раздел 1. Определения</w:t>
      </w:r>
    </w:p>
    <w:bookmarkEnd w:id="10"/>
    <w:bookmarkStart w:name="z53" w:id="11"/>
    <w:p>
      <w:pPr>
        <w:spacing w:after="0"/>
        <w:ind w:left="0"/>
        <w:jc w:val="both"/>
      </w:pPr>
      <w:r>
        <w:rPr>
          <w:rFonts w:ascii="Times New Roman"/>
          <w:b w:val="false"/>
          <w:i w:val="false"/>
          <w:color w:val="000000"/>
          <w:sz w:val="28"/>
        </w:rPr>
        <w:t>
      Определения и термины, разъяснения которым не даны в настоящем разделе, имеют значение, соответствующее определениям и терминам, содержащимся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недрах и недропользовании" (далее - Закон):</w:t>
      </w:r>
      <w:r>
        <w:br/>
      </w:r>
      <w:r>
        <w:rPr>
          <w:rFonts w:ascii="Times New Roman"/>
          <w:b w:val="false"/>
          <w:i w:val="false"/>
          <w:color w:val="000000"/>
          <w:sz w:val="28"/>
        </w:rPr>
        <w:t>
</w:t>
      </w:r>
      <w:r>
        <w:rPr>
          <w:rFonts w:ascii="Times New Roman"/>
          <w:b w:val="false"/>
          <w:i w:val="false"/>
          <w:color w:val="000000"/>
          <w:sz w:val="28"/>
        </w:rPr>
        <w:t>
      1) строительство и (или) эксплуатация подземных сооружений, не связанных с разведкой или добычей, - работы по строительству и (или) эксплуатации подземных или заглубленных ниже почвенного слоя сооружений для хранения нефти и газа, тоннелей, метрополитенов, сооружений, предназначенных для закачки подземных вод в недра для искусственного восполнения запасов, хвостохранилищ, шламохранилищ для захоронения и складирования твердых, жидких и радиоактивных отходов, вредных ядовитых веществ и сброса сточных и промышленных вод в недра;</w:t>
      </w:r>
      <w:r>
        <w:br/>
      </w:r>
      <w:r>
        <w:rPr>
          <w:rFonts w:ascii="Times New Roman"/>
          <w:b w:val="false"/>
          <w:i w:val="false"/>
          <w:color w:val="000000"/>
          <w:sz w:val="28"/>
        </w:rPr>
        <w:t>
</w:t>
      </w:r>
      <w:r>
        <w:rPr>
          <w:rFonts w:ascii="Times New Roman"/>
          <w:b w:val="false"/>
          <w:i w:val="false"/>
          <w:color w:val="000000"/>
          <w:sz w:val="28"/>
        </w:rPr>
        <w:t>
      2) геологическая информация - совокупность материалов, содержащих геологические, геохимические, геофизические, гидрогеологические, геоморфологические, тектонические сведения, техническую документацию горных выработок, скважин, прогнозные ресурсы и балансовые запасы месторождения, участка работ и объектов на контрактной территории, где проводятся операции по недропользованию;</w:t>
      </w:r>
      <w:r>
        <w:br/>
      </w:r>
      <w:r>
        <w:rPr>
          <w:rFonts w:ascii="Times New Roman"/>
          <w:b w:val="false"/>
          <w:i w:val="false"/>
          <w:color w:val="000000"/>
          <w:sz w:val="28"/>
        </w:rPr>
        <w:t>
</w:t>
      </w:r>
      <w:r>
        <w:rPr>
          <w:rFonts w:ascii="Times New Roman"/>
          <w:b w:val="false"/>
          <w:i w:val="false"/>
          <w:color w:val="000000"/>
          <w:sz w:val="28"/>
        </w:rPr>
        <w:t>
      3) горный отвод - документ, являющийся неотъемлемой частью контракта на добычу, совмещенную разведку и добычу, графически и описательно определяющий участок недр, на котором недропользователь вправе проводить добычу,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4) годовая программа закупа товаров, работ и услуг -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5) государство - означает Республику Казахстан;</w:t>
      </w:r>
      <w:r>
        <w:br/>
      </w:r>
      <w:r>
        <w:rPr>
          <w:rFonts w:ascii="Times New Roman"/>
          <w:b w:val="false"/>
          <w:i w:val="false"/>
          <w:color w:val="000000"/>
          <w:sz w:val="28"/>
        </w:rPr>
        <w:t>
</w:t>
      </w:r>
      <w:r>
        <w:rPr>
          <w:rFonts w:ascii="Times New Roman"/>
          <w:b w:val="false"/>
          <w:i w:val="false"/>
          <w:color w:val="000000"/>
          <w:sz w:val="28"/>
        </w:rPr>
        <w:t>
      6) законодательство о недропользовании - означает Закон, изменения и дополнения к нему и иные нормативные правовые акты, регулирующие отношения в сфере недропользования, принятые в соответствии с указанным Законом;</w:t>
      </w:r>
      <w:r>
        <w:br/>
      </w:r>
      <w:r>
        <w:rPr>
          <w:rFonts w:ascii="Times New Roman"/>
          <w:b w:val="false"/>
          <w:i w:val="false"/>
          <w:color w:val="000000"/>
          <w:sz w:val="28"/>
        </w:rPr>
        <w:t>
</w:t>
      </w:r>
      <w:r>
        <w:rPr>
          <w:rFonts w:ascii="Times New Roman"/>
          <w:b w:val="false"/>
          <w:i w:val="false"/>
          <w:color w:val="000000"/>
          <w:sz w:val="28"/>
        </w:rPr>
        <w:t>
      7) среднесрочная программа закупа товаров, работ и услуг -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r>
        <w:br/>
      </w:r>
      <w:r>
        <w:rPr>
          <w:rFonts w:ascii="Times New Roman"/>
          <w:b w:val="false"/>
          <w:i w:val="false"/>
          <w:color w:val="000000"/>
          <w:sz w:val="28"/>
        </w:rPr>
        <w:t>
</w:t>
      </w:r>
      <w:r>
        <w:rPr>
          <w:rFonts w:ascii="Times New Roman"/>
          <w:b w:val="false"/>
          <w:i w:val="false"/>
          <w:color w:val="000000"/>
          <w:sz w:val="28"/>
        </w:rPr>
        <w:t>
      8) долгосрочная программа закупа товаров, работ и услуг - документ, составляемый недропользователем, определяющий планируемые им на период до десяти лет или на срок до окончания действия контракта, номенклатуру и объемы товаров, работ и услуг, сроки их приобретения;</w:t>
      </w:r>
      <w:r>
        <w:br/>
      </w:r>
      <w:r>
        <w:rPr>
          <w:rFonts w:ascii="Times New Roman"/>
          <w:b w:val="false"/>
          <w:i w:val="false"/>
          <w:color w:val="000000"/>
          <w:sz w:val="28"/>
        </w:rPr>
        <w:t>
</w:t>
      </w:r>
      <w:r>
        <w:rPr>
          <w:rFonts w:ascii="Times New Roman"/>
          <w:b w:val="false"/>
          <w:i w:val="false"/>
          <w:color w:val="000000"/>
          <w:sz w:val="28"/>
        </w:rPr>
        <w:t>
      9) единая методика расчета организациями казахстанского содержания при закупках товаров, работ и услуг - утверждаемый Правительством Республики Казахстан порядок, применяемый для расчета казахстанского содержания в закупках товаров, работ и услуг;</w:t>
      </w:r>
      <w:r>
        <w:br/>
      </w:r>
      <w:r>
        <w:rPr>
          <w:rFonts w:ascii="Times New Roman"/>
          <w:b w:val="false"/>
          <w:i w:val="false"/>
          <w:color w:val="000000"/>
          <w:sz w:val="28"/>
        </w:rPr>
        <w:t>
</w:t>
      </w:r>
      <w:r>
        <w:rPr>
          <w:rFonts w:ascii="Times New Roman"/>
          <w:b w:val="false"/>
          <w:i w:val="false"/>
          <w:color w:val="000000"/>
          <w:sz w:val="28"/>
        </w:rPr>
        <w:t>
      10) контракт - договор между уполномоченным органом по изучению и использованию недр, и физическим и (или) юридическим лицом на строительство и (или) эксплуатацию подземных сооружений, не связанных с разведкой и (или) добычей;</w:t>
      </w:r>
      <w:r>
        <w:br/>
      </w:r>
      <w:r>
        <w:rPr>
          <w:rFonts w:ascii="Times New Roman"/>
          <w:b w:val="false"/>
          <w:i w:val="false"/>
          <w:color w:val="000000"/>
          <w:sz w:val="28"/>
        </w:rPr>
        <w:t>
</w:t>
      </w:r>
      <w:r>
        <w:rPr>
          <w:rFonts w:ascii="Times New Roman"/>
          <w:b w:val="false"/>
          <w:i w:val="false"/>
          <w:color w:val="000000"/>
          <w:sz w:val="28"/>
        </w:rPr>
        <w:t>
      11) контрактная территория - территория, определяемая геологическим либо горным отводом, на которой недропользователь вправе проводить операции по недропользованию, соответствующие контракту;</w:t>
      </w:r>
      <w:r>
        <w:br/>
      </w:r>
      <w:r>
        <w:rPr>
          <w:rFonts w:ascii="Times New Roman"/>
          <w:b w:val="false"/>
          <w:i w:val="false"/>
          <w:color w:val="000000"/>
          <w:sz w:val="28"/>
        </w:rPr>
        <w:t>
</w:t>
      </w:r>
      <w:r>
        <w:rPr>
          <w:rFonts w:ascii="Times New Roman"/>
          <w:b w:val="false"/>
          <w:i w:val="false"/>
          <w:color w:val="000000"/>
          <w:sz w:val="28"/>
        </w:rPr>
        <w:t>
      12) казахстанский производитель товаров - граждане Республики Казахстан и (или) юридические лица Республики Казахстан, производящие товары казахстанского происхождения;</w:t>
      </w:r>
      <w:r>
        <w:br/>
      </w:r>
      <w:r>
        <w:rPr>
          <w:rFonts w:ascii="Times New Roman"/>
          <w:b w:val="false"/>
          <w:i w:val="false"/>
          <w:color w:val="000000"/>
          <w:sz w:val="28"/>
        </w:rPr>
        <w:t>
</w:t>
      </w:r>
      <w:r>
        <w:rPr>
          <w:rFonts w:ascii="Times New Roman"/>
          <w:b w:val="false"/>
          <w:i w:val="false"/>
          <w:color w:val="000000"/>
          <w:sz w:val="28"/>
        </w:rPr>
        <w:t>
      13) казахстанский производитель работ, услуг - граждане Республики Казахстан и (или) юридические лица, созданные в соответствии с законодательством Республики Казахстан, с местонахождением на территории Республики Казахстан, использующие не менее девяноста пяти процентов граждан Республики Казахстан в общей численности сотрудников;</w:t>
      </w:r>
      <w:r>
        <w:br/>
      </w:r>
      <w:r>
        <w:rPr>
          <w:rFonts w:ascii="Times New Roman"/>
          <w:b w:val="false"/>
          <w:i w:val="false"/>
          <w:color w:val="000000"/>
          <w:sz w:val="28"/>
        </w:rPr>
        <w:t>
</w:t>
      </w:r>
      <w:r>
        <w:rPr>
          <w:rFonts w:ascii="Times New Roman"/>
          <w:b w:val="false"/>
          <w:i w:val="false"/>
          <w:color w:val="000000"/>
          <w:sz w:val="28"/>
        </w:rPr>
        <w:t>
      14) казахстанское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r>
        <w:br/>
      </w:r>
      <w:r>
        <w:rPr>
          <w:rFonts w:ascii="Times New Roman"/>
          <w:b w:val="false"/>
          <w:i w:val="false"/>
          <w:color w:val="000000"/>
          <w:sz w:val="28"/>
        </w:rPr>
        <w:t>
</w:t>
      </w:r>
      <w:r>
        <w:rPr>
          <w:rFonts w:ascii="Times New Roman"/>
          <w:b w:val="false"/>
          <w:i w:val="false"/>
          <w:color w:val="000000"/>
          <w:sz w:val="28"/>
        </w:rPr>
        <w:t>
      15) казахстанское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осуществляемых на территории Республики Казахстан, в конечной стоимости товара;</w:t>
      </w:r>
      <w:r>
        <w:br/>
      </w:r>
      <w:r>
        <w:rPr>
          <w:rFonts w:ascii="Times New Roman"/>
          <w:b w:val="false"/>
          <w:i w:val="false"/>
          <w:color w:val="000000"/>
          <w:sz w:val="28"/>
        </w:rPr>
        <w:t>
</w:t>
      </w:r>
      <w:r>
        <w:rPr>
          <w:rFonts w:ascii="Times New Roman"/>
          <w:b w:val="false"/>
          <w:i w:val="false"/>
          <w:color w:val="000000"/>
          <w:sz w:val="28"/>
        </w:rPr>
        <w:t>
      16) казахстанское содержание в работе (услуге) - совокупная суммарная доля стоимости казахстанского содержания в товарах, используемых при выполнении работы, в цене договора и (или) оплаты труда работников,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r>
        <w:br/>
      </w:r>
      <w:r>
        <w:rPr>
          <w:rFonts w:ascii="Times New Roman"/>
          <w:b w:val="false"/>
          <w:i w:val="false"/>
          <w:color w:val="000000"/>
          <w:sz w:val="28"/>
        </w:rPr>
        <w:t>
</w:t>
      </w:r>
      <w:r>
        <w:rPr>
          <w:rFonts w:ascii="Times New Roman"/>
          <w:b w:val="false"/>
          <w:i w:val="false"/>
          <w:color w:val="000000"/>
          <w:sz w:val="28"/>
        </w:rPr>
        <w:t>
      17) ликвидационный фонд - фонд, формируемый недропользователем для устранения последствий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18) месторождение - часть недр, содержащая природное скопление полезного ископаемого (полезных ископаемых);</w:t>
      </w:r>
      <w:r>
        <w:br/>
      </w:r>
      <w:r>
        <w:rPr>
          <w:rFonts w:ascii="Times New Roman"/>
          <w:b w:val="false"/>
          <w:i w:val="false"/>
          <w:color w:val="000000"/>
          <w:sz w:val="28"/>
        </w:rPr>
        <w:t>
</w:t>
      </w:r>
      <w:r>
        <w:rPr>
          <w:rFonts w:ascii="Times New Roman"/>
          <w:b w:val="false"/>
          <w:i w:val="false"/>
          <w:color w:val="000000"/>
          <w:sz w:val="28"/>
        </w:rPr>
        <w:t>
      19) охрана недр - система мероприятий, предусмотренных законодательством Республики Казахстан о недрах и недропользовании, направленных на предотвращение загрязнения недр при проведении операций по недропользованию и снижение вредного влияния операций по недропользованию на окружающую среду;</w:t>
      </w:r>
      <w:r>
        <w:br/>
      </w:r>
      <w:r>
        <w:rPr>
          <w:rFonts w:ascii="Times New Roman"/>
          <w:b w:val="false"/>
          <w:i w:val="false"/>
          <w:color w:val="000000"/>
          <w:sz w:val="28"/>
        </w:rPr>
        <w:t>
</w:t>
      </w:r>
      <w:r>
        <w:rPr>
          <w:rFonts w:ascii="Times New Roman"/>
          <w:b w:val="false"/>
          <w:i w:val="false"/>
          <w:color w:val="000000"/>
          <w:sz w:val="28"/>
        </w:rPr>
        <w:t>
      20) недропользователь - физическое или юридическое лицо, обладающее в соответствии с Законом правом на проведение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21) приоритетное право государства - осуществляемое в соответствии с Законом первоочередное право государства на приобретение отчуждаемого права недропользования (его части) и (или) объектов, связанных с правом недропользования;</w:t>
      </w:r>
      <w:r>
        <w:br/>
      </w:r>
      <w:r>
        <w:rPr>
          <w:rFonts w:ascii="Times New Roman"/>
          <w:b w:val="false"/>
          <w:i w:val="false"/>
          <w:color w:val="000000"/>
          <w:sz w:val="28"/>
        </w:rPr>
        <w:t>
</w:t>
      </w:r>
      <w:r>
        <w:rPr>
          <w:rFonts w:ascii="Times New Roman"/>
          <w:b w:val="false"/>
          <w:i w:val="false"/>
          <w:color w:val="000000"/>
          <w:sz w:val="28"/>
        </w:rPr>
        <w:t>
      22) рабочая программа - документ, составляемый на основании показателей, заложенных в проектных документах, определяющий совокупность планов недропользователя на срок действия контракта с обобщенными показателями по объемам и затратам с разбивкой по годам;</w:t>
      </w:r>
      <w:r>
        <w:br/>
      </w:r>
      <w:r>
        <w:rPr>
          <w:rFonts w:ascii="Times New Roman"/>
          <w:b w:val="false"/>
          <w:i w:val="false"/>
          <w:color w:val="000000"/>
          <w:sz w:val="28"/>
        </w:rPr>
        <w:t>
</w:t>
      </w:r>
      <w:r>
        <w:rPr>
          <w:rFonts w:ascii="Times New Roman"/>
          <w:b w:val="false"/>
          <w:i w:val="false"/>
          <w:color w:val="000000"/>
          <w:sz w:val="28"/>
        </w:rPr>
        <w:t>
      23)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24) реестр товаров, работ и услуг, используемых при проведении операций по недропользованию, и их производителей -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25)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26)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r>
        <w:br/>
      </w:r>
      <w:r>
        <w:rPr>
          <w:rFonts w:ascii="Times New Roman"/>
          <w:b w:val="false"/>
          <w:i w:val="false"/>
          <w:color w:val="000000"/>
          <w:sz w:val="28"/>
        </w:rPr>
        <w:t>
</w:t>
      </w:r>
      <w:r>
        <w:rPr>
          <w:rFonts w:ascii="Times New Roman"/>
          <w:b w:val="false"/>
          <w:i w:val="false"/>
          <w:color w:val="000000"/>
          <w:sz w:val="28"/>
        </w:rPr>
        <w:t>
      27)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 не направленной на создание (производство) товаров или других материальных предметов;</w:t>
      </w:r>
      <w:r>
        <w:br/>
      </w:r>
      <w:r>
        <w:rPr>
          <w:rFonts w:ascii="Times New Roman"/>
          <w:b w:val="false"/>
          <w:i w:val="false"/>
          <w:color w:val="000000"/>
          <w:sz w:val="28"/>
        </w:rPr>
        <w:t>
</w:t>
      </w:r>
      <w:r>
        <w:rPr>
          <w:rFonts w:ascii="Times New Roman"/>
          <w:b w:val="false"/>
          <w:i w:val="false"/>
          <w:color w:val="000000"/>
          <w:sz w:val="28"/>
        </w:rPr>
        <w:t>
      28) участок недр - геометризированная часть недр, выделяемая в замкнутых границах для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29) уполномоченный орган по изучению и использованию недр - государственный орган, осуществляющий функции по реализации государственной политики и контролю в сфере геологического изучения, рационального и комплексного использования недр, а также иные функции в сфере недропользования,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30) операции по недропользованию - работы по строительству и (или) эксплуатации подземных сооружений, не связанные с разведкой или добычей.</w:t>
      </w:r>
    </w:p>
    <w:bookmarkEnd w:id="11"/>
    <w:bookmarkStart w:name="z84" w:id="12"/>
    <w:p>
      <w:pPr>
        <w:spacing w:after="0"/>
        <w:ind w:left="0"/>
        <w:jc w:val="left"/>
      </w:pPr>
      <w:r>
        <w:rPr>
          <w:rFonts w:ascii="Times New Roman"/>
          <w:b/>
          <w:i w:val="false"/>
          <w:color w:val="000000"/>
        </w:rPr>
        <w:t xml:space="preserve"> 
Раздел 2. Цель Контракта</w:t>
      </w:r>
    </w:p>
    <w:bookmarkEnd w:id="12"/>
    <w:bookmarkStart w:name="z85" w:id="13"/>
    <w:p>
      <w:pPr>
        <w:spacing w:after="0"/>
        <w:ind w:left="0"/>
        <w:jc w:val="both"/>
      </w:pPr>
      <w:r>
        <w:rPr>
          <w:rFonts w:ascii="Times New Roman"/>
          <w:b w:val="false"/>
          <w:i w:val="false"/>
          <w:color w:val="000000"/>
          <w:sz w:val="28"/>
        </w:rPr>
        <w:t>
      1. Целью контракта является определение прав и обязанностей Сторон в соответствии с законодательством государства на проведение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наименование объекта)</w:t>
      </w:r>
      <w:r>
        <w:br/>
      </w:r>
      <w:r>
        <w:rPr>
          <w:rFonts w:ascii="Times New Roman"/>
          <w:b w:val="false"/>
          <w:i w:val="false"/>
          <w:color w:val="000000"/>
          <w:sz w:val="28"/>
        </w:rPr>
        <w:t>
на предоставленной контрактной территории.</w:t>
      </w:r>
      <w:r>
        <w:br/>
      </w:r>
      <w:r>
        <w:rPr>
          <w:rFonts w:ascii="Times New Roman"/>
          <w:b w:val="false"/>
          <w:i w:val="false"/>
          <w:color w:val="000000"/>
          <w:sz w:val="28"/>
        </w:rPr>
        <w:t>
</w:t>
      </w:r>
      <w:r>
        <w:rPr>
          <w:rFonts w:ascii="Times New Roman"/>
          <w:b w:val="false"/>
          <w:i w:val="false"/>
          <w:color w:val="000000"/>
          <w:sz w:val="28"/>
        </w:rPr>
        <w:t>
      2. В контракте в обязательном порядке закрепляются результаты прямых переговоров. Условия контракта не могут быть менее выгодными для государства, чем условия, установленные по итогам прямых переговоров.</w:t>
      </w:r>
    </w:p>
    <w:bookmarkEnd w:id="13"/>
    <w:bookmarkStart w:name="z87" w:id="14"/>
    <w:p>
      <w:pPr>
        <w:spacing w:after="0"/>
        <w:ind w:left="0"/>
        <w:jc w:val="left"/>
      </w:pPr>
      <w:r>
        <w:rPr>
          <w:rFonts w:ascii="Times New Roman"/>
          <w:b/>
          <w:i w:val="false"/>
          <w:color w:val="000000"/>
        </w:rPr>
        <w:t xml:space="preserve"> 
Раздел 3. Срок действия Контракта</w:t>
      </w:r>
    </w:p>
    <w:bookmarkEnd w:id="14"/>
    <w:bookmarkStart w:name="z88" w:id="15"/>
    <w:p>
      <w:pPr>
        <w:spacing w:after="0"/>
        <w:ind w:left="0"/>
        <w:jc w:val="both"/>
      </w:pPr>
      <w:r>
        <w:rPr>
          <w:rFonts w:ascii="Times New Roman"/>
          <w:b w:val="false"/>
          <w:i w:val="false"/>
          <w:color w:val="000000"/>
          <w:sz w:val="28"/>
        </w:rPr>
        <w:t>
      1. Контракт на ______________________________________________</w:t>
      </w:r>
      <w:r>
        <w:br/>
      </w:r>
      <w:r>
        <w:rPr>
          <w:rFonts w:ascii="Times New Roman"/>
          <w:b w:val="false"/>
          <w:i w:val="false"/>
          <w:color w:val="000000"/>
          <w:sz w:val="28"/>
        </w:rPr>
        <w:t>
                        (указать наименование объекта)</w:t>
      </w:r>
      <w:r>
        <w:br/>
      </w:r>
      <w:r>
        <w:rPr>
          <w:rFonts w:ascii="Times New Roman"/>
          <w:b w:val="false"/>
          <w:i w:val="false"/>
          <w:color w:val="000000"/>
          <w:sz w:val="28"/>
        </w:rPr>
        <w:t>
заключается на срок, определенный проектом на проведение работ и составляет ___ лет (не более двадцати пяти лет).</w:t>
      </w:r>
      <w:r>
        <w:br/>
      </w:r>
      <w:r>
        <w:rPr>
          <w:rFonts w:ascii="Times New Roman"/>
          <w:b w:val="false"/>
          <w:i w:val="false"/>
          <w:color w:val="000000"/>
          <w:sz w:val="28"/>
        </w:rPr>
        <w:t>
</w:t>
      </w:r>
      <w:r>
        <w:rPr>
          <w:rFonts w:ascii="Times New Roman"/>
          <w:b w:val="false"/>
          <w:i w:val="false"/>
          <w:color w:val="000000"/>
          <w:sz w:val="28"/>
        </w:rPr>
        <w:t>
      2. Контракт вступает в силу с даты его государственной регистрации в уполномоченном органе по изучению и использованию недр с обязательной выдачей акта государственной регистрации контракта.</w:t>
      </w:r>
      <w:r>
        <w:br/>
      </w:r>
      <w:r>
        <w:rPr>
          <w:rFonts w:ascii="Times New Roman"/>
          <w:b w:val="false"/>
          <w:i w:val="false"/>
          <w:color w:val="000000"/>
          <w:sz w:val="28"/>
        </w:rPr>
        <w:t>
</w:t>
      </w:r>
      <w:r>
        <w:rPr>
          <w:rFonts w:ascii="Times New Roman"/>
          <w:b w:val="false"/>
          <w:i w:val="false"/>
          <w:color w:val="000000"/>
          <w:sz w:val="28"/>
        </w:rPr>
        <w:t>
      3. Срок действия контракта продлевается уполномоченным органом по изучению и использованию недр при условии отсутствия нарушений недропользователем контрактных обязательств, если недропользователь не позднее чем за шесть месяцев до окончания работ обратится в уполномоченный орган по изучению и использованию недр с заявлением о продлении срока действия контракта с обоснованием причин такого продления.</w:t>
      </w:r>
      <w:r>
        <w:br/>
      </w:r>
      <w:r>
        <w:rPr>
          <w:rFonts w:ascii="Times New Roman"/>
          <w:b w:val="false"/>
          <w:i w:val="false"/>
          <w:color w:val="000000"/>
          <w:sz w:val="28"/>
        </w:rPr>
        <w:t>
</w:t>
      </w:r>
      <w:r>
        <w:rPr>
          <w:rFonts w:ascii="Times New Roman"/>
          <w:b w:val="false"/>
          <w:i w:val="false"/>
          <w:color w:val="000000"/>
          <w:sz w:val="28"/>
        </w:rPr>
        <w:t>
      4. Заявление о продлении срока действия контракта должно быть рассмотрено не позднее двух месяцев с даты его поступления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5. При изменении срока действия контракта в контракт вносятся соответствующие изменения и (или) дополнения, оформляемые дополнительным соглашением сторон.</w:t>
      </w:r>
      <w:r>
        <w:br/>
      </w:r>
      <w:r>
        <w:rPr>
          <w:rFonts w:ascii="Times New Roman"/>
          <w:b w:val="false"/>
          <w:i w:val="false"/>
          <w:color w:val="000000"/>
          <w:sz w:val="28"/>
        </w:rPr>
        <w:t>
</w:t>
      </w:r>
      <w:r>
        <w:rPr>
          <w:rFonts w:ascii="Times New Roman"/>
          <w:b w:val="false"/>
          <w:i w:val="false"/>
          <w:color w:val="000000"/>
          <w:sz w:val="28"/>
        </w:rPr>
        <w:t>
      6. Срок действия контракта истекает в последний день действия контракта с учетом срока его действия от даты вступления в силу, за исключением случаев досрочного прекращения права недропользования по основаниям, предусмотренным Законом и контрактом.</w:t>
      </w:r>
    </w:p>
    <w:bookmarkEnd w:id="15"/>
    <w:bookmarkStart w:name="z94" w:id="16"/>
    <w:p>
      <w:pPr>
        <w:spacing w:after="0"/>
        <w:ind w:left="0"/>
        <w:jc w:val="left"/>
      </w:pPr>
      <w:r>
        <w:rPr>
          <w:rFonts w:ascii="Times New Roman"/>
          <w:b/>
          <w:i w:val="false"/>
          <w:color w:val="000000"/>
        </w:rPr>
        <w:t xml:space="preserve"> 
Раздел 4. Контрактная территория</w:t>
      </w:r>
    </w:p>
    <w:bookmarkEnd w:id="16"/>
    <w:bookmarkStart w:name="z95" w:id="17"/>
    <w:p>
      <w:pPr>
        <w:spacing w:after="0"/>
        <w:ind w:left="0"/>
        <w:jc w:val="both"/>
      </w:pPr>
      <w:r>
        <w:rPr>
          <w:rFonts w:ascii="Times New Roman"/>
          <w:b w:val="false"/>
          <w:i w:val="false"/>
          <w:color w:val="000000"/>
          <w:sz w:val="28"/>
        </w:rPr>
        <w:t>
      1. Недропользователь выполняет операции по недропользованию в пределах контрактной территории, указанной горным отводом, являющимся неотъемлемой частью контракта.</w:t>
      </w:r>
      <w:r>
        <w:br/>
      </w:r>
      <w:r>
        <w:rPr>
          <w:rFonts w:ascii="Times New Roman"/>
          <w:b w:val="false"/>
          <w:i w:val="false"/>
          <w:color w:val="000000"/>
          <w:sz w:val="28"/>
        </w:rPr>
        <w:t>
</w:t>
      </w:r>
      <w:r>
        <w:rPr>
          <w:rFonts w:ascii="Times New Roman"/>
          <w:b w:val="false"/>
          <w:i w:val="false"/>
          <w:color w:val="000000"/>
          <w:sz w:val="28"/>
        </w:rPr>
        <w:t>
      2. Если при проведении операции по недропользованию обнаружится, что географические границы месторождения (независимо от расположения на суше или на море) выходят за пределы контрактной территории, указанной в горном отводе, то вопрос о ее расширении принимается решением уполномоченного органа по изучению и использованию недр путем изменения условий контракта в порядке и сроки, установленные Законом для согласования проекта контракта и его заключения, если эта территория свободна от недропользования.</w:t>
      </w:r>
      <w:r>
        <w:br/>
      </w:r>
      <w:r>
        <w:rPr>
          <w:rFonts w:ascii="Times New Roman"/>
          <w:b w:val="false"/>
          <w:i w:val="false"/>
          <w:color w:val="000000"/>
          <w:sz w:val="28"/>
        </w:rPr>
        <w:t>
</w:t>
      </w:r>
      <w:r>
        <w:rPr>
          <w:rFonts w:ascii="Times New Roman"/>
          <w:b w:val="false"/>
          <w:i w:val="false"/>
          <w:color w:val="000000"/>
          <w:sz w:val="28"/>
        </w:rPr>
        <w:t>
      3. Условия и порядок возврата контрактной территории определяются Законом.</w:t>
      </w:r>
      <w:r>
        <w:br/>
      </w:r>
      <w:r>
        <w:rPr>
          <w:rFonts w:ascii="Times New Roman"/>
          <w:b w:val="false"/>
          <w:i w:val="false"/>
          <w:color w:val="000000"/>
          <w:sz w:val="28"/>
        </w:rPr>
        <w:t>
</w:t>
      </w:r>
      <w:r>
        <w:rPr>
          <w:rFonts w:ascii="Times New Roman"/>
          <w:b w:val="false"/>
          <w:i w:val="false"/>
          <w:color w:val="000000"/>
          <w:sz w:val="28"/>
        </w:rPr>
        <w:t>
      4. В случае проведения в пределах одной контрактной территории операций по недропользованию двумя или более недропользователями по разным контрактам, заключенным с уполномоченным органом по изучению и использованию недр, правом на установление порядка ведения работ на контрактной территории обладает недропользователь,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5. Недропользователь, с которым контракт заключен позднее, обязан соблюдать порядок ведения работ на контрактной территории, установленный недропользователем, с которым контракт заключен ранее.</w:t>
      </w:r>
      <w:r>
        <w:br/>
      </w:r>
      <w:r>
        <w:rPr>
          <w:rFonts w:ascii="Times New Roman"/>
          <w:b w:val="false"/>
          <w:i w:val="false"/>
          <w:color w:val="000000"/>
          <w:sz w:val="28"/>
        </w:rPr>
        <w:t>
</w:t>
      </w:r>
      <w:r>
        <w:rPr>
          <w:rFonts w:ascii="Times New Roman"/>
          <w:b w:val="false"/>
          <w:i w:val="false"/>
          <w:color w:val="000000"/>
          <w:sz w:val="28"/>
        </w:rPr>
        <w:t>
      6. Порядок проведения в пределах одной контрактной территории операций по недропользованию должен быть согласован с уполномоченным органом по изучению и использованию недр.</w:t>
      </w:r>
    </w:p>
    <w:bookmarkEnd w:id="17"/>
    <w:bookmarkStart w:name="z101" w:id="18"/>
    <w:p>
      <w:pPr>
        <w:spacing w:after="0"/>
        <w:ind w:left="0"/>
        <w:jc w:val="left"/>
      </w:pPr>
      <w:r>
        <w:rPr>
          <w:rFonts w:ascii="Times New Roman"/>
          <w:b/>
          <w:i w:val="false"/>
          <w:color w:val="000000"/>
        </w:rPr>
        <w:t xml:space="preserve"> 
Раздел 5. Право собственности на имущество и информацию</w:t>
      </w:r>
    </w:p>
    <w:bookmarkEnd w:id="18"/>
    <w:bookmarkStart w:name="z102" w:id="19"/>
    <w:p>
      <w:pPr>
        <w:spacing w:after="0"/>
        <w:ind w:left="0"/>
        <w:jc w:val="both"/>
      </w:pPr>
      <w:r>
        <w:rPr>
          <w:rFonts w:ascii="Times New Roman"/>
          <w:b w:val="false"/>
          <w:i w:val="false"/>
          <w:color w:val="000000"/>
          <w:sz w:val="28"/>
        </w:rPr>
        <w:t>
      1. Имущество, приобретенное недропользователем для выполнения операций по недропользованию, является собственностью недропользователя.</w:t>
      </w:r>
      <w:r>
        <w:br/>
      </w:r>
      <w:r>
        <w:rPr>
          <w:rFonts w:ascii="Times New Roman"/>
          <w:b w:val="false"/>
          <w:i w:val="false"/>
          <w:color w:val="000000"/>
          <w:sz w:val="28"/>
        </w:rPr>
        <w:t>
</w:t>
      </w:r>
      <w:r>
        <w:rPr>
          <w:rFonts w:ascii="Times New Roman"/>
          <w:b w:val="false"/>
          <w:i w:val="false"/>
          <w:color w:val="000000"/>
          <w:sz w:val="28"/>
        </w:rPr>
        <w:t>
      2. Вне зависимости от перехода права собственности на оборудование и иное имущество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недропользователю в соответствии с письменным уведомлением уполномоченного органа по изучению и использованию недр при досрочном расторжении контракта, либо когда контрактом установлено иное.</w:t>
      </w:r>
      <w:r>
        <w:br/>
      </w:r>
      <w:r>
        <w:rPr>
          <w:rFonts w:ascii="Times New Roman"/>
          <w:b w:val="false"/>
          <w:i w:val="false"/>
          <w:color w:val="000000"/>
          <w:sz w:val="28"/>
        </w:rPr>
        <w:t>
</w:t>
      </w:r>
      <w:r>
        <w:rPr>
          <w:rFonts w:ascii="Times New Roman"/>
          <w:b w:val="false"/>
          <w:i w:val="false"/>
          <w:color w:val="000000"/>
          <w:sz w:val="28"/>
        </w:rPr>
        <w:t>
      3. Информация о недрах по контрактной территории, находящаяся в государственной собственности, приобретается недропользователем у уполномоченного органа по изучению и использованию недр в установленном законодательством государства порядке.</w:t>
      </w:r>
      <w:r>
        <w:br/>
      </w:r>
      <w:r>
        <w:rPr>
          <w:rFonts w:ascii="Times New Roman"/>
          <w:b w:val="false"/>
          <w:i w:val="false"/>
          <w:color w:val="000000"/>
          <w:sz w:val="28"/>
        </w:rPr>
        <w:t>
</w:t>
      </w:r>
      <w:r>
        <w:rPr>
          <w:rFonts w:ascii="Times New Roman"/>
          <w:b w:val="false"/>
          <w:i w:val="false"/>
          <w:color w:val="000000"/>
          <w:sz w:val="28"/>
        </w:rPr>
        <w:t>
      4.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государства.</w:t>
      </w:r>
      <w:r>
        <w:br/>
      </w:r>
      <w:r>
        <w:rPr>
          <w:rFonts w:ascii="Times New Roman"/>
          <w:b w:val="false"/>
          <w:i w:val="false"/>
          <w:color w:val="000000"/>
          <w:sz w:val="28"/>
        </w:rPr>
        <w:t>
</w:t>
      </w:r>
      <w:r>
        <w:rPr>
          <w:rFonts w:ascii="Times New Roman"/>
          <w:b w:val="false"/>
          <w:i w:val="false"/>
          <w:color w:val="000000"/>
          <w:sz w:val="28"/>
        </w:rPr>
        <w:t>
      5. Независимо от источника финансирования геологическая и иная информация о недрах подлежит обязательной безвозмездной передаче недропользователем для хранения, систематизации и обобщения в уполномоченный орган по изучению и использованию недр в установленном порядке.</w:t>
      </w:r>
      <w:r>
        <w:br/>
      </w:r>
      <w:r>
        <w:rPr>
          <w:rFonts w:ascii="Times New Roman"/>
          <w:b w:val="false"/>
          <w:i w:val="false"/>
          <w:color w:val="000000"/>
          <w:sz w:val="28"/>
        </w:rPr>
        <w:t>
</w:t>
      </w:r>
      <w:r>
        <w:rPr>
          <w:rFonts w:ascii="Times New Roman"/>
          <w:b w:val="false"/>
          <w:i w:val="false"/>
          <w:color w:val="000000"/>
          <w:sz w:val="28"/>
        </w:rPr>
        <w:t>
      6.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в уполномоченный орган по изучению и использованию недр все документы и иные материальные носители геологической информации.</w:t>
      </w:r>
    </w:p>
    <w:bookmarkEnd w:id="19"/>
    <w:bookmarkStart w:name="z108" w:id="20"/>
    <w:p>
      <w:pPr>
        <w:spacing w:after="0"/>
        <w:ind w:left="0"/>
        <w:jc w:val="left"/>
      </w:pPr>
      <w:r>
        <w:rPr>
          <w:rFonts w:ascii="Times New Roman"/>
          <w:b/>
          <w:i w:val="false"/>
          <w:color w:val="000000"/>
        </w:rPr>
        <w:t xml:space="preserve"> 
Раздел 6. Общие права и обязанности сторон</w:t>
      </w:r>
    </w:p>
    <w:bookmarkEnd w:id="20"/>
    <w:bookmarkStart w:name="z109" w:id="21"/>
    <w:p>
      <w:pPr>
        <w:spacing w:after="0"/>
        <w:ind w:left="0"/>
        <w:jc w:val="both"/>
      </w:pPr>
      <w:r>
        <w:rPr>
          <w:rFonts w:ascii="Times New Roman"/>
          <w:b w:val="false"/>
          <w:i w:val="false"/>
          <w:color w:val="000000"/>
          <w:sz w:val="28"/>
        </w:rPr>
        <w:t>
      1. Недропользователь имеет право:</w:t>
      </w:r>
      <w:r>
        <w:br/>
      </w:r>
      <w:r>
        <w:rPr>
          <w:rFonts w:ascii="Times New Roman"/>
          <w:b w:val="false"/>
          <w:i w:val="false"/>
          <w:color w:val="000000"/>
          <w:sz w:val="28"/>
        </w:rPr>
        <w:t>
</w:t>
      </w:r>
      <w:r>
        <w:rPr>
          <w:rFonts w:ascii="Times New Roman"/>
          <w:b w:val="false"/>
          <w:i w:val="false"/>
          <w:color w:val="000000"/>
          <w:sz w:val="28"/>
        </w:rPr>
        <w:t>
      1) проводить операции по недропользованию на контрактной территории, предлагаемым настоящим контрактом на исключительной основе;</w:t>
      </w:r>
      <w:r>
        <w:br/>
      </w:r>
      <w:r>
        <w:rPr>
          <w:rFonts w:ascii="Times New Roman"/>
          <w:b w:val="false"/>
          <w:i w:val="false"/>
          <w:color w:val="000000"/>
          <w:sz w:val="28"/>
        </w:rPr>
        <w:t>
</w:t>
      </w:r>
      <w:r>
        <w:rPr>
          <w:rFonts w:ascii="Times New Roman"/>
          <w:b w:val="false"/>
          <w:i w:val="false"/>
          <w:color w:val="000000"/>
          <w:sz w:val="28"/>
        </w:rPr>
        <w:t>
      2) самостоятельно совершать действия по проведению операции по недропользованию в пределах предоставленной ему контрактной территории в соответствии с проектными документами и условиями, предусмотренными контрактом;</w:t>
      </w:r>
      <w:r>
        <w:br/>
      </w:r>
      <w:r>
        <w:rPr>
          <w:rFonts w:ascii="Times New Roman"/>
          <w:b w:val="false"/>
          <w:i w:val="false"/>
          <w:color w:val="000000"/>
          <w:sz w:val="28"/>
        </w:rPr>
        <w:t>
</w:t>
      </w:r>
      <w:r>
        <w:rPr>
          <w:rFonts w:ascii="Times New Roman"/>
          <w:b w:val="false"/>
          <w:i w:val="false"/>
          <w:color w:val="000000"/>
          <w:sz w:val="28"/>
        </w:rPr>
        <w:t>
      3)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инфраструктуры, необходимые ему для осуществления работ по операциям по недропользованию, а также на основании договоров пользоваться объектами и коммуникациями общего пользования как на контрактной территории, так и вне ее пределов;</w:t>
      </w:r>
      <w:r>
        <w:br/>
      </w:r>
      <w:r>
        <w:rPr>
          <w:rFonts w:ascii="Times New Roman"/>
          <w:b w:val="false"/>
          <w:i w:val="false"/>
          <w:color w:val="000000"/>
          <w:sz w:val="28"/>
        </w:rPr>
        <w:t>
</w:t>
      </w:r>
      <w:r>
        <w:rPr>
          <w:rFonts w:ascii="Times New Roman"/>
          <w:b w:val="false"/>
          <w:i w:val="false"/>
          <w:color w:val="000000"/>
          <w:sz w:val="28"/>
        </w:rPr>
        <w:t>
      4) инициировать переговоры о продлении срока действия контракта либо о внесении в него изменений и дополнений, по основаниям и в порядке, установленным Законом;</w:t>
      </w:r>
      <w:r>
        <w:br/>
      </w:r>
      <w:r>
        <w:rPr>
          <w:rFonts w:ascii="Times New Roman"/>
          <w:b w:val="false"/>
          <w:i w:val="false"/>
          <w:color w:val="000000"/>
          <w:sz w:val="28"/>
        </w:rPr>
        <w:t>
</w:t>
      </w:r>
      <w:r>
        <w:rPr>
          <w:rFonts w:ascii="Times New Roman"/>
          <w:b w:val="false"/>
          <w:i w:val="false"/>
          <w:color w:val="000000"/>
          <w:sz w:val="28"/>
        </w:rPr>
        <w:t>
      5) привлекать субподрядчиков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6) передавать права или его часть другим лицам с соблюдением условий, установленных Законом;</w:t>
      </w:r>
      <w:r>
        <w:br/>
      </w:r>
      <w:r>
        <w:rPr>
          <w:rFonts w:ascii="Times New Roman"/>
          <w:b w:val="false"/>
          <w:i w:val="false"/>
          <w:color w:val="000000"/>
          <w:sz w:val="28"/>
        </w:rPr>
        <w:t>
</w:t>
      </w:r>
      <w:r>
        <w:rPr>
          <w:rFonts w:ascii="Times New Roman"/>
          <w:b w:val="false"/>
          <w:i w:val="false"/>
          <w:color w:val="000000"/>
          <w:sz w:val="28"/>
        </w:rPr>
        <w:t>
      7) прекратить операции, связанные с проведением операций по недропользованию на условиях, определенных Законом или контрактом.</w:t>
      </w:r>
      <w:r>
        <w:br/>
      </w:r>
      <w:r>
        <w:rPr>
          <w:rFonts w:ascii="Times New Roman"/>
          <w:b w:val="false"/>
          <w:i w:val="false"/>
          <w:color w:val="000000"/>
          <w:sz w:val="28"/>
        </w:rPr>
        <w:t>
</w:t>
      </w:r>
      <w:r>
        <w:rPr>
          <w:rFonts w:ascii="Times New Roman"/>
          <w:b w:val="false"/>
          <w:i w:val="false"/>
          <w:color w:val="000000"/>
          <w:sz w:val="28"/>
        </w:rPr>
        <w:t>
      2. Недропользователь обязан:</w:t>
      </w:r>
      <w:r>
        <w:br/>
      </w:r>
      <w:r>
        <w:rPr>
          <w:rFonts w:ascii="Times New Roman"/>
          <w:b w:val="false"/>
          <w:i w:val="false"/>
          <w:color w:val="000000"/>
          <w:sz w:val="28"/>
        </w:rPr>
        <w:t>
</w:t>
      </w:r>
      <w:r>
        <w:rPr>
          <w:rFonts w:ascii="Times New Roman"/>
          <w:b w:val="false"/>
          <w:i w:val="false"/>
          <w:color w:val="000000"/>
          <w:sz w:val="28"/>
        </w:rPr>
        <w:t>
      1) приступить к проведению операции по недропользованию с даты регистрации контракта, если иной срок не предусмотрен в контракте;</w:t>
      </w:r>
      <w:r>
        <w:br/>
      </w:r>
      <w:r>
        <w:rPr>
          <w:rFonts w:ascii="Times New Roman"/>
          <w:b w:val="false"/>
          <w:i w:val="false"/>
          <w:color w:val="000000"/>
          <w:sz w:val="28"/>
        </w:rPr>
        <w:t>
</w:t>
      </w:r>
      <w:r>
        <w:rPr>
          <w:rFonts w:ascii="Times New Roman"/>
          <w:b w:val="false"/>
          <w:i w:val="false"/>
          <w:color w:val="000000"/>
          <w:sz w:val="28"/>
        </w:rPr>
        <w:t>
      2) проводить операции по недропользованию в соответствии с контрактом и законодательством государства, соблюдать требования, установленные законодательством государства к операциям по недропользованию;</w:t>
      </w:r>
      <w:r>
        <w:br/>
      </w:r>
      <w:r>
        <w:rPr>
          <w:rFonts w:ascii="Times New Roman"/>
          <w:b w:val="false"/>
          <w:i w:val="false"/>
          <w:color w:val="000000"/>
          <w:sz w:val="28"/>
        </w:rPr>
        <w:t>
</w:t>
      </w:r>
      <w:r>
        <w:rPr>
          <w:rFonts w:ascii="Times New Roman"/>
          <w:b w:val="false"/>
          <w:i w:val="false"/>
          <w:color w:val="000000"/>
          <w:sz w:val="28"/>
        </w:rPr>
        <w:t>
      3) выбирать наиболее эффективные методы и технологии при проведении операций по недропользованию, основанные на положительной практике использования недр;</w:t>
      </w:r>
      <w:r>
        <w:br/>
      </w:r>
      <w:r>
        <w:rPr>
          <w:rFonts w:ascii="Times New Roman"/>
          <w:b w:val="false"/>
          <w:i w:val="false"/>
          <w:color w:val="000000"/>
          <w:sz w:val="28"/>
        </w:rPr>
        <w:t>
</w:t>
      </w:r>
      <w:r>
        <w:rPr>
          <w:rFonts w:ascii="Times New Roman"/>
          <w:b w:val="false"/>
          <w:i w:val="false"/>
          <w:color w:val="000000"/>
          <w:sz w:val="28"/>
        </w:rPr>
        <w:t>
      4) обеспечивать безопасность жизни, здоровья человека и окружающей среды;</w:t>
      </w:r>
      <w:r>
        <w:br/>
      </w:r>
      <w:r>
        <w:rPr>
          <w:rFonts w:ascii="Times New Roman"/>
          <w:b w:val="false"/>
          <w:i w:val="false"/>
          <w:color w:val="000000"/>
          <w:sz w:val="28"/>
        </w:rPr>
        <w:t>
</w:t>
      </w:r>
      <w:r>
        <w:rPr>
          <w:rFonts w:ascii="Times New Roman"/>
          <w:b w:val="false"/>
          <w:i w:val="false"/>
          <w:color w:val="000000"/>
          <w:sz w:val="28"/>
        </w:rPr>
        <w:t>
      5) использовать контрактную территорию только в целях, предусмотренных контрактом;</w:t>
      </w:r>
      <w:r>
        <w:br/>
      </w:r>
      <w:r>
        <w:rPr>
          <w:rFonts w:ascii="Times New Roman"/>
          <w:b w:val="false"/>
          <w:i w:val="false"/>
          <w:color w:val="000000"/>
          <w:sz w:val="28"/>
        </w:rPr>
        <w:t>
</w:t>
      </w:r>
      <w:r>
        <w:rPr>
          <w:rFonts w:ascii="Times New Roman"/>
          <w:b w:val="false"/>
          <w:i w:val="false"/>
          <w:color w:val="000000"/>
          <w:sz w:val="28"/>
        </w:rPr>
        <w:t>
      6) соблюдать условия Меморандума о взаимопонимании в отношении реализации Инициативы прозрачности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7) соблюдать согласованные в порядке, установленном законодательством государства, положения проектных документов и технологических схем на проведение операций по недропользованию, обеспечивающие безопасность жизни и здоровья персонала и населения, рациональное и комплексное использование недр и охрану окружающей среды;</w:t>
      </w:r>
      <w:r>
        <w:br/>
      </w:r>
      <w:r>
        <w:rPr>
          <w:rFonts w:ascii="Times New Roman"/>
          <w:b w:val="false"/>
          <w:i w:val="false"/>
          <w:color w:val="000000"/>
          <w:sz w:val="28"/>
        </w:rPr>
        <w:t>
</w:t>
      </w:r>
      <w:r>
        <w:rPr>
          <w:rFonts w:ascii="Times New Roman"/>
          <w:b w:val="false"/>
          <w:i w:val="false"/>
          <w:color w:val="000000"/>
          <w:sz w:val="28"/>
        </w:rPr>
        <w:t>
      8)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r>
        <w:br/>
      </w:r>
      <w:r>
        <w:rPr>
          <w:rFonts w:ascii="Times New Roman"/>
          <w:b w:val="false"/>
          <w:i w:val="false"/>
          <w:color w:val="000000"/>
          <w:sz w:val="28"/>
        </w:rPr>
        <w:t>
</w:t>
      </w:r>
      <w:r>
        <w:rPr>
          <w:rFonts w:ascii="Times New Roman"/>
          <w:b w:val="false"/>
          <w:i w:val="false"/>
          <w:color w:val="000000"/>
          <w:sz w:val="28"/>
        </w:rPr>
        <w:t>
      9) обязательно использовать оборудование, материалы и готовую продукцию, произведенные в Республике Казахстан, при условии их соответствия требованиям конкурса и законодательства о техническом регулировании;</w:t>
      </w:r>
      <w:r>
        <w:br/>
      </w:r>
      <w:r>
        <w:rPr>
          <w:rFonts w:ascii="Times New Roman"/>
          <w:b w:val="false"/>
          <w:i w:val="false"/>
          <w:color w:val="000000"/>
          <w:sz w:val="28"/>
        </w:rPr>
        <w:t>
</w:t>
      </w:r>
      <w:r>
        <w:rPr>
          <w:rFonts w:ascii="Times New Roman"/>
          <w:b w:val="false"/>
          <w:i w:val="false"/>
          <w:color w:val="000000"/>
          <w:sz w:val="28"/>
        </w:rPr>
        <w:t>
      10) привлекать казахстанских производителей работ,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государства;</w:t>
      </w:r>
      <w:r>
        <w:br/>
      </w:r>
      <w:r>
        <w:rPr>
          <w:rFonts w:ascii="Times New Roman"/>
          <w:b w:val="false"/>
          <w:i w:val="false"/>
          <w:color w:val="000000"/>
          <w:sz w:val="28"/>
        </w:rPr>
        <w:t>
</w:t>
      </w:r>
      <w:r>
        <w:rPr>
          <w:rFonts w:ascii="Times New Roman"/>
          <w:b w:val="false"/>
          <w:i w:val="false"/>
          <w:color w:val="000000"/>
          <w:sz w:val="28"/>
        </w:rPr>
        <w:t>
      11) при проведении операций по недропользованию отдавать предпочтение казахстанским кадрам. При этом привлечение казахстанских кадров должно составить не ниже оговоренных в конкурсном предложении, в процентном отношении от общего количества привлекаемых к работам кадрам, включая персонал, занятый на подрядных работах _______ % по руководящему составу, _______ % по специалистам с высшим и средним профессиональным образованием, ________ % по квалифицированным рабочим, в том числе по годам:</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3773"/>
        <w:gridCol w:w="4040"/>
        <w:gridCol w:w="3411"/>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 состав</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w:t>
            </w:r>
            <w:r>
              <w:br/>
            </w:r>
            <w:r>
              <w:rPr>
                <w:rFonts w:ascii="Times New Roman"/>
                <w:b w:val="false"/>
                <w:i w:val="false"/>
                <w:color w:val="000000"/>
                <w:sz w:val="20"/>
              </w:rPr>
              <w:t>
ВО и СПО</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22"/>
    <w:p>
      <w:pPr>
        <w:spacing w:after="0"/>
        <w:ind w:left="0"/>
        <w:jc w:val="both"/>
      </w:pPr>
      <w:r>
        <w:rPr>
          <w:rFonts w:ascii="Times New Roman"/>
          <w:b w:val="false"/>
          <w:i w:val="false"/>
          <w:color w:val="000000"/>
          <w:sz w:val="28"/>
        </w:rPr>
        <w:t>
      12) обеспечить равные условия оплаты труда для казахстанского персонала по отношению к привлеченному иностранному персоналу;</w:t>
      </w:r>
      <w:r>
        <w:br/>
      </w:r>
      <w:r>
        <w:rPr>
          <w:rFonts w:ascii="Times New Roman"/>
          <w:b w:val="false"/>
          <w:i w:val="false"/>
          <w:color w:val="000000"/>
          <w:sz w:val="28"/>
        </w:rPr>
        <w:t>
</w:t>
      </w:r>
      <w:r>
        <w:rPr>
          <w:rFonts w:ascii="Times New Roman"/>
          <w:b w:val="false"/>
          <w:i w:val="false"/>
          <w:color w:val="000000"/>
          <w:sz w:val="28"/>
        </w:rPr>
        <w:t>
      13) осуществлять в период проведения операций по недропользованию финансирование обучения, повышения квалификации и переподготовки работников, являющихся гражданами Республики Казахстан, задействованных при исполнении контракта, в размере _______ процента от ежегодного объема инвестиций. В случае неполного исполнения обязательств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оставшаяся сумма средств используется на обучение граждан Республики Казахстан по перечню специальностей, согласованному с уполномоченным органом по изучению и использованию;</w:t>
      </w:r>
      <w:r>
        <w:br/>
      </w:r>
      <w:r>
        <w:rPr>
          <w:rFonts w:ascii="Times New Roman"/>
          <w:b w:val="false"/>
          <w:i w:val="false"/>
          <w:color w:val="000000"/>
          <w:sz w:val="28"/>
        </w:rPr>
        <w:t>
</w:t>
      </w:r>
      <w:r>
        <w:rPr>
          <w:rFonts w:ascii="Times New Roman"/>
          <w:b w:val="false"/>
          <w:i w:val="false"/>
          <w:color w:val="000000"/>
          <w:sz w:val="28"/>
        </w:rPr>
        <w:t>
      14) при привлечении подрядных организаций предусматривать в условиях конкурса требования по казахстанскому содержанию в товарах, работах, услугах в соответствии с законодательством о недропользовании;</w:t>
      </w:r>
      <w:r>
        <w:br/>
      </w:r>
      <w:r>
        <w:rPr>
          <w:rFonts w:ascii="Times New Roman"/>
          <w:b w:val="false"/>
          <w:i w:val="false"/>
          <w:color w:val="000000"/>
          <w:sz w:val="28"/>
        </w:rPr>
        <w:t>
</w:t>
      </w:r>
      <w:r>
        <w:rPr>
          <w:rFonts w:ascii="Times New Roman"/>
          <w:b w:val="false"/>
          <w:i w:val="false"/>
          <w:color w:val="000000"/>
          <w:sz w:val="28"/>
        </w:rPr>
        <w:t>
      15) размер казахстанского содержания по контракту при проведении операций по недропользованию составляет _______ процентов по отношению к товарам, ________ процентов по отношению к работам, _________ процентов по отношению к услугам, в том числе по годам:</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3773"/>
        <w:gridCol w:w="4040"/>
        <w:gridCol w:w="3411"/>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23"/>
    <w:p>
      <w:pPr>
        <w:spacing w:after="0"/>
        <w:ind w:left="0"/>
        <w:jc w:val="both"/>
      </w:pPr>
      <w:r>
        <w:rPr>
          <w:rFonts w:ascii="Times New Roman"/>
          <w:b w:val="false"/>
          <w:i w:val="false"/>
          <w:color w:val="000000"/>
          <w:sz w:val="28"/>
        </w:rPr>
        <w:t>
      16) осуществлять приобретение товаров, работ и услуг при проведении операций по недропользованию в соответствии с порядком, утверждаемым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17) предоставлять уполномоченному органу по изучению и использованию недр информацию о реализации рабочей программы и иную информацию в соответствии с законодательством в области недропользования;</w:t>
      </w:r>
      <w:r>
        <w:br/>
      </w:r>
      <w:r>
        <w:rPr>
          <w:rFonts w:ascii="Times New Roman"/>
          <w:b w:val="false"/>
          <w:i w:val="false"/>
          <w:color w:val="000000"/>
          <w:sz w:val="28"/>
        </w:rPr>
        <w:t>
</w:t>
      </w:r>
      <w:r>
        <w:rPr>
          <w:rFonts w:ascii="Times New Roman"/>
          <w:b w:val="false"/>
          <w:i w:val="false"/>
          <w:color w:val="000000"/>
          <w:sz w:val="28"/>
        </w:rPr>
        <w:t>
      18) предоставлять необходимые документы, информацию и беспрепятственный доступ к местам работ должностным лицам контролирующих органов при выполнении ими служебных обязанностей и своевременно устранять выявленные ими нарушения;</w:t>
      </w:r>
      <w:r>
        <w:br/>
      </w:r>
      <w:r>
        <w:rPr>
          <w:rFonts w:ascii="Times New Roman"/>
          <w:b w:val="false"/>
          <w:i w:val="false"/>
          <w:color w:val="000000"/>
          <w:sz w:val="28"/>
        </w:rPr>
        <w:t>
</w:t>
      </w:r>
      <w:r>
        <w:rPr>
          <w:rFonts w:ascii="Times New Roman"/>
          <w:b w:val="false"/>
          <w:i w:val="false"/>
          <w:color w:val="000000"/>
          <w:sz w:val="28"/>
        </w:rPr>
        <w:t>
      19) своевременно и в полном объеме уплачивать налоги и другие обязательные платежи в бюджет;</w:t>
      </w:r>
      <w:r>
        <w:br/>
      </w:r>
      <w:r>
        <w:rPr>
          <w:rFonts w:ascii="Times New Roman"/>
          <w:b w:val="false"/>
          <w:i w:val="false"/>
          <w:color w:val="000000"/>
          <w:sz w:val="28"/>
        </w:rPr>
        <w:t>
</w:t>
      </w:r>
      <w:r>
        <w:rPr>
          <w:rFonts w:ascii="Times New Roman"/>
          <w:b w:val="false"/>
          <w:i w:val="false"/>
          <w:color w:val="000000"/>
          <w:sz w:val="28"/>
        </w:rPr>
        <w:t>
      20) своевременно и в полном объеме уплачивать таможенные платежи в соответствии с законодательством, действующим на день принятия таможенной декларации;</w:t>
      </w:r>
      <w:r>
        <w:br/>
      </w:r>
      <w:r>
        <w:rPr>
          <w:rFonts w:ascii="Times New Roman"/>
          <w:b w:val="false"/>
          <w:i w:val="false"/>
          <w:color w:val="000000"/>
          <w:sz w:val="28"/>
        </w:rPr>
        <w:t>
</w:t>
      </w:r>
      <w:r>
        <w:rPr>
          <w:rFonts w:ascii="Times New Roman"/>
          <w:b w:val="false"/>
          <w:i w:val="false"/>
          <w:color w:val="000000"/>
          <w:sz w:val="28"/>
        </w:rPr>
        <w:t>
      21) сохранять объекты историко-культурного наследия, расположенные на контрактной территории;</w:t>
      </w:r>
      <w:r>
        <w:br/>
      </w:r>
      <w:r>
        <w:rPr>
          <w:rFonts w:ascii="Times New Roman"/>
          <w:b w:val="false"/>
          <w:i w:val="false"/>
          <w:color w:val="000000"/>
          <w:sz w:val="28"/>
        </w:rPr>
        <w:t>
</w:t>
      </w:r>
      <w:r>
        <w:rPr>
          <w:rFonts w:ascii="Times New Roman"/>
          <w:b w:val="false"/>
          <w:i w:val="false"/>
          <w:color w:val="000000"/>
          <w:sz w:val="28"/>
        </w:rPr>
        <w:t>
      22) прогнозировать экологические последствия своей деятельности на стадии проектирования;</w:t>
      </w:r>
      <w:r>
        <w:br/>
      </w:r>
      <w:r>
        <w:rPr>
          <w:rFonts w:ascii="Times New Roman"/>
          <w:b w:val="false"/>
          <w:i w:val="false"/>
          <w:color w:val="000000"/>
          <w:sz w:val="28"/>
        </w:rPr>
        <w:t>
</w:t>
      </w:r>
      <w:r>
        <w:rPr>
          <w:rFonts w:ascii="Times New Roman"/>
          <w:b w:val="false"/>
          <w:i w:val="false"/>
          <w:color w:val="000000"/>
          <w:sz w:val="28"/>
        </w:rPr>
        <w:t>
      23) соблюдать требования законодательства в области промышленной безопасности;</w:t>
      </w:r>
      <w:r>
        <w:br/>
      </w:r>
      <w:r>
        <w:rPr>
          <w:rFonts w:ascii="Times New Roman"/>
          <w:b w:val="false"/>
          <w:i w:val="false"/>
          <w:color w:val="000000"/>
          <w:sz w:val="28"/>
        </w:rPr>
        <w:t>
</w:t>
      </w:r>
      <w:r>
        <w:rPr>
          <w:rFonts w:ascii="Times New Roman"/>
          <w:b w:val="false"/>
          <w:i w:val="false"/>
          <w:color w:val="000000"/>
          <w:sz w:val="28"/>
        </w:rPr>
        <w:t>
      24) предоставлять геологическую отчетность по результатам деятельности на контрактной территории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25) ежегодно не позднее 1 февраля планируемого для проведения закупок года либо не позднее шестидесяти календарных дней с даты регистрации контракта представлять в уполномоченный орган по изучению  и использованию недр по утвержденным Правительством Республики Казахстан формам и порядку годовую программу закупа товаров, работ и услуг на предстоящий год;</w:t>
      </w:r>
      <w:r>
        <w:br/>
      </w:r>
      <w:r>
        <w:rPr>
          <w:rFonts w:ascii="Times New Roman"/>
          <w:b w:val="false"/>
          <w:i w:val="false"/>
          <w:color w:val="000000"/>
          <w:sz w:val="28"/>
        </w:rPr>
        <w:t>
</w:t>
      </w:r>
      <w:r>
        <w:rPr>
          <w:rFonts w:ascii="Times New Roman"/>
          <w:b w:val="false"/>
          <w:i w:val="false"/>
          <w:color w:val="000000"/>
          <w:sz w:val="28"/>
        </w:rPr>
        <w:t>
      26) при внесении изменений и (или) дополнений в годовую программу закупа товаров, работ и услуг в течение пяти рабочих дней предоставлять в уполномоченный орган по изучению и использованию недр  по утвержденным Правительством Республики Казахстан формам и порядку информацию об этих изменениях и (или) дополнениях;</w:t>
      </w:r>
      <w:r>
        <w:br/>
      </w:r>
      <w:r>
        <w:rPr>
          <w:rFonts w:ascii="Times New Roman"/>
          <w:b w:val="false"/>
          <w:i w:val="false"/>
          <w:color w:val="000000"/>
          <w:sz w:val="28"/>
        </w:rPr>
        <w:t>
</w:t>
      </w:r>
      <w:r>
        <w:rPr>
          <w:rFonts w:ascii="Times New Roman"/>
          <w:b w:val="false"/>
          <w:i w:val="false"/>
          <w:color w:val="000000"/>
          <w:sz w:val="28"/>
        </w:rPr>
        <w:t>
      27) ежегодно не позднее 1 февраля либо не позднее шестидесяти календарных дней с даты регистрации контракта, представлять в уполномоченный орган по изучению и использованию недр по утвержденным Правительством Республики Казахстан формам и порядку среднесрочную и долгосрочную программы закупа товаров, работ и услуг на предстоящие периоды;</w:t>
      </w:r>
      <w:r>
        <w:br/>
      </w:r>
      <w:r>
        <w:rPr>
          <w:rFonts w:ascii="Times New Roman"/>
          <w:b w:val="false"/>
          <w:i w:val="false"/>
          <w:color w:val="000000"/>
          <w:sz w:val="28"/>
        </w:rPr>
        <w:t>
</w:t>
      </w:r>
      <w:r>
        <w:rPr>
          <w:rFonts w:ascii="Times New Roman"/>
          <w:b w:val="false"/>
          <w:i w:val="false"/>
          <w:color w:val="000000"/>
          <w:sz w:val="28"/>
        </w:rPr>
        <w:t>
      28) ежеквартально не позднее пятнадцатого числа месяца, следующего за отчетным периодом, представлять в уполномоченный орган по утвержденным Правительством Республики Казахстан формам и порядку отчеты о приобретенных товарах, работах и услугах и об исполнении обязательств по казахстанскому содержанию в кадрах;</w:t>
      </w:r>
      <w:r>
        <w:br/>
      </w:r>
      <w:r>
        <w:rPr>
          <w:rFonts w:ascii="Times New Roman"/>
          <w:b w:val="false"/>
          <w:i w:val="false"/>
          <w:color w:val="000000"/>
          <w:sz w:val="28"/>
        </w:rPr>
        <w:t>
</w:t>
      </w:r>
      <w:r>
        <w:rPr>
          <w:rFonts w:ascii="Times New Roman"/>
          <w:b w:val="false"/>
          <w:i w:val="false"/>
          <w:color w:val="000000"/>
          <w:sz w:val="28"/>
        </w:rPr>
        <w:t>
      29) ежеквартально не позднее пятнадцатого числа месяца, следующего за отчетным периодом, представлять в уполномоченный орган по изучению и использованию недр по утвержденным Правительством Республики Казахстан формам и порядку отчеты об исполнении обязательств по размеру расходов, направляемых на обучение, повышение квалификации и переподготовку работников, являющихся гражданами государства, задействованных при исполнении контракта, или обучение граждан государства по перечню специальностей, согласованному с уполномоченным органом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30) ежегодно не позднее пятнадцатого числа месяца, следующего за отчетным периодом, представлять уполномоченному органу по изучению и использованию недр отчет об исполнении обязательств по казахстанскому содержанию в кадрах;</w:t>
      </w:r>
      <w:r>
        <w:br/>
      </w:r>
      <w:r>
        <w:rPr>
          <w:rFonts w:ascii="Times New Roman"/>
          <w:b w:val="false"/>
          <w:i w:val="false"/>
          <w:color w:val="000000"/>
          <w:sz w:val="28"/>
        </w:rPr>
        <w:t>
</w:t>
      </w:r>
      <w:r>
        <w:rPr>
          <w:rFonts w:ascii="Times New Roman"/>
          <w:b w:val="false"/>
          <w:i w:val="false"/>
          <w:color w:val="000000"/>
          <w:sz w:val="28"/>
        </w:rPr>
        <w:t>
      31) зарегистрироваться в реестре товаров, работ и услуг, используемых при проведении операций по недропользованию, и их производителей (за исключением недропользователей: приобретающих товары, работы и услуги в соответствии с законодательством государства о государственных закупках; юридических лиц, обладающих правом недропользования, пятьюдесятью и более процентами акций (долей участия) которых прямо или косвенно владеет национальный управляющий холдинг);</w:t>
      </w:r>
      <w:r>
        <w:br/>
      </w:r>
      <w:r>
        <w:rPr>
          <w:rFonts w:ascii="Times New Roman"/>
          <w:b w:val="false"/>
          <w:i w:val="false"/>
          <w:color w:val="000000"/>
          <w:sz w:val="28"/>
        </w:rPr>
        <w:t>
</w:t>
      </w:r>
      <w:r>
        <w:rPr>
          <w:rFonts w:ascii="Times New Roman"/>
          <w:b w:val="false"/>
          <w:i w:val="false"/>
          <w:color w:val="000000"/>
          <w:sz w:val="28"/>
        </w:rPr>
        <w:t>
      32) по запросу уполномоченного органа по изучению и использованию недр в установленные им сроки представлять сведения, информацию и документацию, касающиеся выполнения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000000"/>
          <w:sz w:val="28"/>
        </w:rPr>
        <w:t>
      33) вести делопроизводство, включая внутреннюю документацию, а также излагать сделки, совершаемые в письменной форме, на казахском и русском языках с приложением в необходимых случаях перевода на других языках;</w:t>
      </w:r>
      <w:r>
        <w:br/>
      </w:r>
      <w:r>
        <w:rPr>
          <w:rFonts w:ascii="Times New Roman"/>
          <w:b w:val="false"/>
          <w:i w:val="false"/>
          <w:color w:val="000000"/>
          <w:sz w:val="28"/>
        </w:rPr>
        <w:t>
</w:t>
      </w:r>
      <w:r>
        <w:rPr>
          <w:rFonts w:ascii="Times New Roman"/>
          <w:b w:val="false"/>
          <w:i w:val="false"/>
          <w:color w:val="000000"/>
          <w:sz w:val="28"/>
        </w:rPr>
        <w:t>
      34) восстанавливать участки земли и другие природные объекты, нарушенные вследствие проведения операций по недропользованию, до состояния, пригодного для дальнейшего использования,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35) обеспечить организацию проведения мониторинга за состоянием недр и контроля за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36) привести все свои производственные объекты и земельные участки при прекращении операций по недропользованию в состояние, обеспечивающее безопасность жизни и здоровья населения, охрану окружающей среды, а последствия своей деятельности ликвидировать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37) реализовывать обязательства по развитию и использованию высоких технологий, сооружению и совместному использованию инфраструктурных и иных объектов в соответствии с положениями проектных документов и контракта, на условиях не худших по итогам прямых переговоров;</w:t>
      </w:r>
      <w:r>
        <w:br/>
      </w:r>
      <w:r>
        <w:rPr>
          <w:rFonts w:ascii="Times New Roman"/>
          <w:b w:val="false"/>
          <w:i w:val="false"/>
          <w:color w:val="000000"/>
          <w:sz w:val="28"/>
        </w:rPr>
        <w:t>
</w:t>
      </w:r>
      <w:r>
        <w:rPr>
          <w:rFonts w:ascii="Times New Roman"/>
          <w:b w:val="false"/>
          <w:i w:val="false"/>
          <w:color w:val="000000"/>
          <w:sz w:val="28"/>
        </w:rPr>
        <w:t>
      38) производить отчисления на социально-экономическое развитие региона и развитие его инфраструктуры в размере _____ тенге, не менее указанного в протоколе прямых переговоров в бюджет местного исполнительного органа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39) осуществлять финансирование научно-исследовательских и опытно-конструкторских работ на территории Республики Казахстан, необходимых для выполнения работ по контракту в размере не менее и в следующем порядке по годам: _____________________________________;</w:t>
      </w:r>
      <w:r>
        <w:br/>
      </w:r>
      <w:r>
        <w:rPr>
          <w:rFonts w:ascii="Times New Roman"/>
          <w:b w:val="false"/>
          <w:i w:val="false"/>
          <w:color w:val="000000"/>
          <w:sz w:val="28"/>
        </w:rPr>
        <w:t>
</w:t>
      </w:r>
      <w:r>
        <w:rPr>
          <w:rFonts w:ascii="Times New Roman"/>
          <w:b w:val="false"/>
          <w:i w:val="false"/>
          <w:color w:val="000000"/>
          <w:sz w:val="28"/>
        </w:rPr>
        <w:t>
      40) осуществлять передачу права недропользования (его части) и (или) объектов, связанных с правом недропользования с разрешения уполномоченного органа по изучению и использованию, в установленном Законом порядке, за исключением случаев, когда такое разрешение не требуется;</w:t>
      </w:r>
      <w:r>
        <w:br/>
      </w:r>
      <w:r>
        <w:rPr>
          <w:rFonts w:ascii="Times New Roman"/>
          <w:b w:val="false"/>
          <w:i w:val="false"/>
          <w:color w:val="000000"/>
          <w:sz w:val="28"/>
        </w:rPr>
        <w:t>
</w:t>
      </w:r>
      <w:r>
        <w:rPr>
          <w:rFonts w:ascii="Times New Roman"/>
          <w:b w:val="false"/>
          <w:i w:val="false"/>
          <w:color w:val="000000"/>
          <w:sz w:val="28"/>
        </w:rPr>
        <w:t>
      41) уведомлять уполномоченный орган по изучению и использованию недр о совершенных сделках по отчуждению права недропользования аффилиированным и иным лицам, а также доли участия в уставном капитале недропользователя или пакета акций в пятидневный срок со дня совершения сделки;</w:t>
      </w:r>
      <w:r>
        <w:br/>
      </w:r>
      <w:r>
        <w:rPr>
          <w:rFonts w:ascii="Times New Roman"/>
          <w:b w:val="false"/>
          <w:i w:val="false"/>
          <w:color w:val="000000"/>
          <w:sz w:val="28"/>
        </w:rPr>
        <w:t>
</w:t>
      </w:r>
      <w:r>
        <w:rPr>
          <w:rFonts w:ascii="Times New Roman"/>
          <w:b w:val="false"/>
          <w:i w:val="false"/>
          <w:color w:val="000000"/>
          <w:sz w:val="28"/>
        </w:rPr>
        <w:t>
      42) представлять отчетность, подтвержденную аудиторским отчетом, в соответствии с требованиями Инициативы прозрачности деятельности в порядке, утвержденном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43) передавать информацию о содержании операций по недропользованию третьим лицам только с общего согласия сторон, за исключением информации, касающейся исполнения контрактных обязательств в части казахстанского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w:t>
      </w:r>
      <w:r>
        <w:br/>
      </w:r>
      <w:r>
        <w:rPr>
          <w:rFonts w:ascii="Times New Roman"/>
          <w:b w:val="false"/>
          <w:i w:val="false"/>
          <w:color w:val="000000"/>
          <w:sz w:val="28"/>
        </w:rPr>
        <w:t>
</w:t>
      </w:r>
      <w:r>
        <w:rPr>
          <w:rFonts w:ascii="Times New Roman"/>
          <w:b w:val="false"/>
          <w:i w:val="false"/>
          <w:color w:val="000000"/>
          <w:sz w:val="28"/>
        </w:rPr>
        <w:t>
      44) немедленно оповещать государственные органы в случае, если недропользователю станет известно о каком-либо явлении или обстоятельстве, которое может оказать неблагоприятное воздействие на окружающую среду и которое возникло на контрактной территории либо на других участках, в пределах которых ведутся работы, предусмотренные настоящим контрактом;</w:t>
      </w:r>
      <w:r>
        <w:br/>
      </w:r>
      <w:r>
        <w:rPr>
          <w:rFonts w:ascii="Times New Roman"/>
          <w:b w:val="false"/>
          <w:i w:val="false"/>
          <w:color w:val="000000"/>
          <w:sz w:val="28"/>
        </w:rPr>
        <w:t>
</w:t>
      </w:r>
      <w:r>
        <w:rPr>
          <w:rFonts w:ascii="Times New Roman"/>
          <w:b w:val="false"/>
          <w:i w:val="false"/>
          <w:color w:val="000000"/>
          <w:sz w:val="28"/>
        </w:rPr>
        <w:t>
      45) недропользователь несет иные обязанности, предусмотренные настоящим контрактом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Уполномоченный орган по изучению и использованию недр имеет следующие права:</w:t>
      </w:r>
      <w:r>
        <w:br/>
      </w:r>
      <w:r>
        <w:rPr>
          <w:rFonts w:ascii="Times New Roman"/>
          <w:b w:val="false"/>
          <w:i w:val="false"/>
          <w:color w:val="000000"/>
          <w:sz w:val="28"/>
        </w:rPr>
        <w:t>
</w:t>
      </w:r>
      <w:r>
        <w:rPr>
          <w:rFonts w:ascii="Times New Roman"/>
          <w:b w:val="false"/>
          <w:i w:val="false"/>
          <w:color w:val="000000"/>
          <w:sz w:val="28"/>
        </w:rPr>
        <w:t>
      1) вести переговоры с недропользователем по условиям контракта и в процессе его исполнения;</w:t>
      </w:r>
      <w:r>
        <w:br/>
      </w:r>
      <w:r>
        <w:rPr>
          <w:rFonts w:ascii="Times New Roman"/>
          <w:b w:val="false"/>
          <w:i w:val="false"/>
          <w:color w:val="000000"/>
          <w:sz w:val="28"/>
        </w:rPr>
        <w:t>
</w:t>
      </w:r>
      <w:r>
        <w:rPr>
          <w:rFonts w:ascii="Times New Roman"/>
          <w:b w:val="false"/>
          <w:i w:val="false"/>
          <w:color w:val="000000"/>
          <w:sz w:val="28"/>
        </w:rPr>
        <w:t>
      2) осуществлять мониторинг и контроль за исполнением недропользователем условий контракта;</w:t>
      </w:r>
      <w:r>
        <w:br/>
      </w:r>
      <w:r>
        <w:rPr>
          <w:rFonts w:ascii="Times New Roman"/>
          <w:b w:val="false"/>
          <w:i w:val="false"/>
          <w:color w:val="000000"/>
          <w:sz w:val="28"/>
        </w:rPr>
        <w:t>
</w:t>
      </w:r>
      <w:r>
        <w:rPr>
          <w:rFonts w:ascii="Times New Roman"/>
          <w:b w:val="false"/>
          <w:i w:val="false"/>
          <w:color w:val="000000"/>
          <w:sz w:val="28"/>
        </w:rPr>
        <w:t>
      3) осуществлять государственный контроль за выполнением требований безопасности, установленных техническими регламентами и иным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4) требовать от недропользователя регулярной отчетности по выполнению условий контракта. Запрашивать у недропользователя иную информацию, касающуюся условий контракта и требований законодательства государства о недрах и недропользовании;</w:t>
      </w:r>
      <w:r>
        <w:br/>
      </w:r>
      <w:r>
        <w:rPr>
          <w:rFonts w:ascii="Times New Roman"/>
          <w:b w:val="false"/>
          <w:i w:val="false"/>
          <w:color w:val="000000"/>
          <w:sz w:val="28"/>
        </w:rPr>
        <w:t>
</w:t>
      </w:r>
      <w:r>
        <w:rPr>
          <w:rFonts w:ascii="Times New Roman"/>
          <w:b w:val="false"/>
          <w:i w:val="false"/>
          <w:color w:val="000000"/>
          <w:sz w:val="28"/>
        </w:rPr>
        <w:t>
      5) требовать от недропользователя информацию о реализации рабочей программы;</w:t>
      </w:r>
      <w:r>
        <w:br/>
      </w:r>
      <w:r>
        <w:rPr>
          <w:rFonts w:ascii="Times New Roman"/>
          <w:b w:val="false"/>
          <w:i w:val="false"/>
          <w:color w:val="000000"/>
          <w:sz w:val="28"/>
        </w:rPr>
        <w:t>
</w:t>
      </w:r>
      <w:r>
        <w:rPr>
          <w:rFonts w:ascii="Times New Roman"/>
          <w:b w:val="false"/>
          <w:i w:val="false"/>
          <w:color w:val="000000"/>
          <w:sz w:val="28"/>
        </w:rPr>
        <w:t>
      6) требовать от недропользователя годовую, среднесрочную и долгосрочную программы закупа товаров, работ и услуг;</w:t>
      </w:r>
      <w:r>
        <w:br/>
      </w:r>
      <w:r>
        <w:rPr>
          <w:rFonts w:ascii="Times New Roman"/>
          <w:b w:val="false"/>
          <w:i w:val="false"/>
          <w:color w:val="000000"/>
          <w:sz w:val="28"/>
        </w:rPr>
        <w:t>
</w:t>
      </w:r>
      <w:r>
        <w:rPr>
          <w:rFonts w:ascii="Times New Roman"/>
          <w:b w:val="false"/>
          <w:i w:val="false"/>
          <w:color w:val="000000"/>
          <w:sz w:val="28"/>
        </w:rPr>
        <w:t>
      7) требовать от недропользователя исполнения контрактных обязательств;</w:t>
      </w:r>
      <w:r>
        <w:br/>
      </w:r>
      <w:r>
        <w:rPr>
          <w:rFonts w:ascii="Times New Roman"/>
          <w:b w:val="false"/>
          <w:i w:val="false"/>
          <w:color w:val="000000"/>
          <w:sz w:val="28"/>
        </w:rPr>
        <w:t>
</w:t>
      </w:r>
      <w:r>
        <w:rPr>
          <w:rFonts w:ascii="Times New Roman"/>
          <w:b w:val="false"/>
          <w:i w:val="false"/>
          <w:color w:val="000000"/>
          <w:sz w:val="28"/>
        </w:rPr>
        <w:t>
      8) доступ к любым работам на контрактной территории;</w:t>
      </w:r>
      <w:r>
        <w:br/>
      </w:r>
      <w:r>
        <w:rPr>
          <w:rFonts w:ascii="Times New Roman"/>
          <w:b w:val="false"/>
          <w:i w:val="false"/>
          <w:color w:val="000000"/>
          <w:sz w:val="28"/>
        </w:rPr>
        <w:t>
</w:t>
      </w:r>
      <w:r>
        <w:rPr>
          <w:rFonts w:ascii="Times New Roman"/>
          <w:b w:val="false"/>
          <w:i w:val="false"/>
          <w:color w:val="000000"/>
          <w:sz w:val="28"/>
        </w:rPr>
        <w:t>
      9) в одностороннем порядке досрочно прекратить действие контракта в случаях, предусмотренных Законом.</w:t>
      </w:r>
      <w:r>
        <w:br/>
      </w:r>
      <w:r>
        <w:rPr>
          <w:rFonts w:ascii="Times New Roman"/>
          <w:b w:val="false"/>
          <w:i w:val="false"/>
          <w:color w:val="000000"/>
          <w:sz w:val="28"/>
        </w:rPr>
        <w:t>
</w:t>
      </w:r>
      <w:r>
        <w:rPr>
          <w:rFonts w:ascii="Times New Roman"/>
          <w:b w:val="false"/>
          <w:i w:val="false"/>
          <w:color w:val="000000"/>
          <w:sz w:val="28"/>
        </w:rPr>
        <w:t>
      4. Уполномоченный орган по изучению и использованию недр обязан:</w:t>
      </w:r>
      <w:r>
        <w:br/>
      </w:r>
      <w:r>
        <w:rPr>
          <w:rFonts w:ascii="Times New Roman"/>
          <w:b w:val="false"/>
          <w:i w:val="false"/>
          <w:color w:val="000000"/>
          <w:sz w:val="28"/>
        </w:rPr>
        <w:t>
</w:t>
      </w:r>
      <w:r>
        <w:rPr>
          <w:rFonts w:ascii="Times New Roman"/>
          <w:b w:val="false"/>
          <w:i w:val="false"/>
          <w:color w:val="000000"/>
          <w:sz w:val="28"/>
        </w:rPr>
        <w:t>
      1) обеспечивать исполнение и прекращение действия контракта;</w:t>
      </w:r>
      <w:r>
        <w:br/>
      </w:r>
      <w:r>
        <w:rPr>
          <w:rFonts w:ascii="Times New Roman"/>
          <w:b w:val="false"/>
          <w:i w:val="false"/>
          <w:color w:val="000000"/>
          <w:sz w:val="28"/>
        </w:rPr>
        <w:t>
</w:t>
      </w:r>
      <w:r>
        <w:rPr>
          <w:rFonts w:ascii="Times New Roman"/>
          <w:b w:val="false"/>
          <w:i w:val="false"/>
          <w:color w:val="000000"/>
          <w:sz w:val="28"/>
        </w:rPr>
        <w:t>
      2) при осуществлении контроля за исполнением условий контракта не нарушать права недропользователя самостоятельно совершать действия  по операции по недропользованию в пределах предоставленной ему контрактной территории в соответствии с условиями, зафиксированными в проектных документах и контракте;</w:t>
      </w:r>
      <w:r>
        <w:br/>
      </w:r>
      <w:r>
        <w:rPr>
          <w:rFonts w:ascii="Times New Roman"/>
          <w:b w:val="false"/>
          <w:i w:val="false"/>
          <w:color w:val="000000"/>
          <w:sz w:val="28"/>
        </w:rPr>
        <w:t>
</w:t>
      </w:r>
      <w:r>
        <w:rPr>
          <w:rFonts w:ascii="Times New Roman"/>
          <w:b w:val="false"/>
          <w:i w:val="false"/>
          <w:color w:val="000000"/>
          <w:sz w:val="28"/>
        </w:rPr>
        <w:t>
      3) нести иные обязанности в соответствии с контрактом.</w:t>
      </w:r>
    </w:p>
    <w:bookmarkEnd w:id="23"/>
    <w:bookmarkStart w:name="z177" w:id="24"/>
    <w:p>
      <w:pPr>
        <w:spacing w:after="0"/>
        <w:ind w:left="0"/>
        <w:jc w:val="left"/>
      </w:pPr>
      <w:r>
        <w:rPr>
          <w:rFonts w:ascii="Times New Roman"/>
          <w:b/>
          <w:i w:val="false"/>
          <w:color w:val="000000"/>
        </w:rPr>
        <w:t xml:space="preserve"> 
Раздел 7. Измерение полезного ископаемого</w:t>
      </w:r>
    </w:p>
    <w:bookmarkEnd w:id="24"/>
    <w:bookmarkStart w:name="z178" w:id="25"/>
    <w:p>
      <w:pPr>
        <w:spacing w:after="0"/>
        <w:ind w:left="0"/>
        <w:jc w:val="both"/>
      </w:pPr>
      <w:r>
        <w:rPr>
          <w:rFonts w:ascii="Times New Roman"/>
          <w:b w:val="false"/>
          <w:i w:val="false"/>
          <w:color w:val="000000"/>
          <w:sz w:val="28"/>
        </w:rPr>
        <w:t>
      1. Измерение и взвешивание твердых и жидких отходов производится недропользователем в соответствии с методами и практикой, применимыми в государстве.</w:t>
      </w:r>
      <w:r>
        <w:br/>
      </w:r>
      <w:r>
        <w:rPr>
          <w:rFonts w:ascii="Times New Roman"/>
          <w:b w:val="false"/>
          <w:i w:val="false"/>
          <w:color w:val="000000"/>
          <w:sz w:val="28"/>
        </w:rPr>
        <w:t>
</w:t>
      </w:r>
      <w:r>
        <w:rPr>
          <w:rFonts w:ascii="Times New Roman"/>
          <w:b w:val="false"/>
          <w:i w:val="false"/>
          <w:color w:val="000000"/>
          <w:sz w:val="28"/>
        </w:rPr>
        <w:t>
      2. Испытание оборудования и приборов, используемых для взвешивания и измерения осуществляется в соответствии с законодательством государства в области метрологии и стандартизации.</w:t>
      </w:r>
      <w:r>
        <w:br/>
      </w:r>
      <w:r>
        <w:rPr>
          <w:rFonts w:ascii="Times New Roman"/>
          <w:b w:val="false"/>
          <w:i w:val="false"/>
          <w:color w:val="000000"/>
          <w:sz w:val="28"/>
        </w:rPr>
        <w:t>
</w:t>
      </w:r>
      <w:r>
        <w:rPr>
          <w:rFonts w:ascii="Times New Roman"/>
          <w:b w:val="false"/>
          <w:i w:val="false"/>
          <w:color w:val="000000"/>
          <w:sz w:val="28"/>
        </w:rPr>
        <w:t>
      3. Измерение и взвешивание на контрактной территории, производится недропользователем в соответствии с порядком, утвержденным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r>
        <w:br/>
      </w:r>
      <w:r>
        <w:rPr>
          <w:rFonts w:ascii="Times New Roman"/>
          <w:b w:val="false"/>
          <w:i w:val="false"/>
          <w:color w:val="000000"/>
          <w:sz w:val="28"/>
        </w:rPr>
        <w:t>
</w:t>
      </w:r>
      <w:r>
        <w:rPr>
          <w:rFonts w:ascii="Times New Roman"/>
          <w:b w:val="false"/>
          <w:i w:val="false"/>
          <w:color w:val="000000"/>
          <w:sz w:val="28"/>
        </w:rPr>
        <w:t>
      5. Недропользователь систематически через установленный период времени проводит с участием представителя уполномоченного органа по изучению и использованию недр и уполномоченного органа по метрологии и стандартизации испытание оборудования и приборов, используемых для взвешивания и измерения.</w:t>
      </w:r>
    </w:p>
    <w:bookmarkEnd w:id="25"/>
    <w:bookmarkStart w:name="z183" w:id="26"/>
    <w:p>
      <w:pPr>
        <w:spacing w:after="0"/>
        <w:ind w:left="0"/>
        <w:jc w:val="left"/>
      </w:pPr>
      <w:r>
        <w:rPr>
          <w:rFonts w:ascii="Times New Roman"/>
          <w:b/>
          <w:i w:val="false"/>
          <w:color w:val="000000"/>
        </w:rPr>
        <w:t xml:space="preserve"> 
Раздел 8. Выполнение подрядных работ</w:t>
      </w:r>
    </w:p>
    <w:bookmarkEnd w:id="26"/>
    <w:bookmarkStart w:name="z184" w:id="27"/>
    <w:p>
      <w:pPr>
        <w:spacing w:after="0"/>
        <w:ind w:left="0"/>
        <w:jc w:val="both"/>
      </w:pPr>
      <w:r>
        <w:rPr>
          <w:rFonts w:ascii="Times New Roman"/>
          <w:b w:val="false"/>
          <w:i w:val="false"/>
          <w:color w:val="000000"/>
          <w:sz w:val="28"/>
        </w:rPr>
        <w:t>
      1. Недропользователь имеет право привлекать подрядчиков для выполнения отдельных видов работ, связанных с проведением операций по недропользованию, в соответствии с годовой программой закупа товаров, работ и услуг и утвержденным бюджетом.</w:t>
      </w:r>
      <w:r>
        <w:br/>
      </w:r>
      <w:r>
        <w:rPr>
          <w:rFonts w:ascii="Times New Roman"/>
          <w:b w:val="false"/>
          <w:i w:val="false"/>
          <w:color w:val="000000"/>
          <w:sz w:val="28"/>
        </w:rPr>
        <w:t>
</w:t>
      </w:r>
      <w:r>
        <w:rPr>
          <w:rFonts w:ascii="Times New Roman"/>
          <w:b w:val="false"/>
          <w:i w:val="false"/>
          <w:color w:val="000000"/>
          <w:sz w:val="28"/>
        </w:rPr>
        <w:t>
      2. Если иное не установлено законодательными актами государства, привлечение недропользователем подрядчиков осуществляется в соответствии с порядком приобретения товаров, работ и услуг при проведении операций по недропользованию, утвержденным Правительством Республики Казахстан, за исключением недропользователей, осуществляющих операции по разведке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3. За невыполнение субподрядчиками своих обязательств по договорам подряда с недропользователем ответственность перед уполномоченным органом по изучению и использованию недр несет недропользователь.</w:t>
      </w:r>
      <w:r>
        <w:br/>
      </w:r>
      <w:r>
        <w:rPr>
          <w:rFonts w:ascii="Times New Roman"/>
          <w:b w:val="false"/>
          <w:i w:val="false"/>
          <w:color w:val="000000"/>
          <w:sz w:val="28"/>
        </w:rPr>
        <w:t>
</w:t>
      </w:r>
      <w:r>
        <w:rPr>
          <w:rFonts w:ascii="Times New Roman"/>
          <w:b w:val="false"/>
          <w:i w:val="false"/>
          <w:color w:val="000000"/>
          <w:sz w:val="28"/>
        </w:rPr>
        <w:t>
      4. При проведении операций по недропользованию недропользователь, а также его подрядчики обязаны приобретать товары, работы и услуги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5. Недропользователи и их подрядчики обязаны осуществлять процедуры, связанные с приобретением товаров, работ и услуг на территории Республики Казахстан.</w:t>
      </w:r>
    </w:p>
    <w:bookmarkEnd w:id="27"/>
    <w:bookmarkStart w:name="z189" w:id="28"/>
    <w:p>
      <w:pPr>
        <w:spacing w:after="0"/>
        <w:ind w:left="0"/>
        <w:jc w:val="left"/>
      </w:pPr>
      <w:r>
        <w:rPr>
          <w:rFonts w:ascii="Times New Roman"/>
          <w:b/>
          <w:i w:val="false"/>
          <w:color w:val="000000"/>
        </w:rPr>
        <w:t xml:space="preserve"> 
Раздел 9. Финансирование</w:t>
      </w:r>
    </w:p>
    <w:bookmarkEnd w:id="28"/>
    <w:bookmarkStart w:name="z190" w:id="29"/>
    <w:p>
      <w:pPr>
        <w:spacing w:after="0"/>
        <w:ind w:left="0"/>
        <w:jc w:val="both"/>
      </w:pPr>
      <w:r>
        <w:rPr>
          <w:rFonts w:ascii="Times New Roman"/>
          <w:b w:val="false"/>
          <w:i w:val="false"/>
          <w:color w:val="000000"/>
          <w:sz w:val="28"/>
        </w:rPr>
        <w:t>
      1.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Финансирование деятельности по контракту может осуществляться как за счет собственных средств, так и за счет привлеченных инвесторов.</w:t>
      </w:r>
      <w:r>
        <w:br/>
      </w:r>
      <w:r>
        <w:rPr>
          <w:rFonts w:ascii="Times New Roman"/>
          <w:b w:val="false"/>
          <w:i w:val="false"/>
          <w:color w:val="000000"/>
          <w:sz w:val="28"/>
        </w:rPr>
        <w:t>
</w:t>
      </w:r>
      <w:r>
        <w:rPr>
          <w:rFonts w:ascii="Times New Roman"/>
          <w:b w:val="false"/>
          <w:i w:val="false"/>
          <w:color w:val="000000"/>
          <w:sz w:val="28"/>
        </w:rPr>
        <w:t>
      3. Все виды расчетов в соответствии с контрактом производятся в порядке, определенном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Недропользователь и его подрядчики осуществляют валютные операции в соответствии с законодательством Республики Казахстан о валютном регулировании.</w:t>
      </w:r>
    </w:p>
    <w:bookmarkEnd w:id="29"/>
    <w:bookmarkStart w:name="z194" w:id="30"/>
    <w:p>
      <w:pPr>
        <w:spacing w:after="0"/>
        <w:ind w:left="0"/>
        <w:jc w:val="left"/>
      </w:pPr>
      <w:r>
        <w:rPr>
          <w:rFonts w:ascii="Times New Roman"/>
          <w:b/>
          <w:i w:val="false"/>
          <w:color w:val="000000"/>
        </w:rPr>
        <w:t xml:space="preserve"> 
Раздел 10. Налогообложение и таможенные платежи</w:t>
      </w:r>
    </w:p>
    <w:bookmarkEnd w:id="30"/>
    <w:bookmarkStart w:name="z195" w:id="31"/>
    <w:p>
      <w:pPr>
        <w:spacing w:after="0"/>
        <w:ind w:left="0"/>
        <w:jc w:val="both"/>
      </w:pPr>
      <w:r>
        <w:rPr>
          <w:rFonts w:ascii="Times New Roman"/>
          <w:b w:val="false"/>
          <w:i w:val="false"/>
          <w:color w:val="000000"/>
          <w:sz w:val="28"/>
        </w:rPr>
        <w:t>
      1.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государстве, выходящей за рамки контракта, в соответствии с налоговым законодательством государства, действующим на дату возникновения налогового обязательства.</w:t>
      </w:r>
      <w:r>
        <w:br/>
      </w:r>
      <w:r>
        <w:rPr>
          <w:rFonts w:ascii="Times New Roman"/>
          <w:b w:val="false"/>
          <w:i w:val="false"/>
          <w:color w:val="000000"/>
          <w:sz w:val="28"/>
        </w:rPr>
        <w:t>
</w:t>
      </w:r>
      <w:r>
        <w:rPr>
          <w:rFonts w:ascii="Times New Roman"/>
          <w:b w:val="false"/>
          <w:i w:val="false"/>
          <w:color w:val="000000"/>
          <w:sz w:val="28"/>
        </w:rPr>
        <w:t>
      2. Подписной бонус установлен в сумме ______ тенге. При этом на момент заключения контракта, недропользователь уплатил пятьдесят процентов от установленной суммы подписного бонуса согласно банковскому поручению за № _____ от "__" _________ 20__ года.</w:t>
      </w:r>
      <w:r>
        <w:br/>
      </w:r>
      <w:r>
        <w:rPr>
          <w:rFonts w:ascii="Times New Roman"/>
          <w:b w:val="false"/>
          <w:i w:val="false"/>
          <w:color w:val="000000"/>
          <w:sz w:val="28"/>
        </w:rPr>
        <w:t>
</w:t>
      </w:r>
      <w:r>
        <w:rPr>
          <w:rFonts w:ascii="Times New Roman"/>
          <w:b w:val="false"/>
          <w:i w:val="false"/>
          <w:color w:val="000000"/>
          <w:sz w:val="28"/>
        </w:rPr>
        <w:t>
      3. Оставшиеся пятьдесят процентов от установленной суммы</w:t>
      </w:r>
      <w:r>
        <w:br/>
      </w:r>
      <w:r>
        <w:rPr>
          <w:rFonts w:ascii="Times New Roman"/>
          <w:b w:val="false"/>
          <w:i w:val="false"/>
          <w:color w:val="000000"/>
          <w:sz w:val="28"/>
        </w:rPr>
        <w:t>
подписного бонуса в размере _____________ недропользователь</w:t>
      </w:r>
      <w:r>
        <w:br/>
      </w:r>
      <w:r>
        <w:rPr>
          <w:rFonts w:ascii="Times New Roman"/>
          <w:b w:val="false"/>
          <w:i w:val="false"/>
          <w:color w:val="000000"/>
          <w:sz w:val="28"/>
        </w:rPr>
        <w:t>
                            (указать сумму)</w:t>
      </w:r>
      <w:r>
        <w:br/>
      </w:r>
      <w:r>
        <w:rPr>
          <w:rFonts w:ascii="Times New Roman"/>
          <w:b w:val="false"/>
          <w:i w:val="false"/>
          <w:color w:val="000000"/>
          <w:sz w:val="28"/>
        </w:rPr>
        <w:t>
уплачивает не позднее тридцати календарных дней с даты вступления контракта в силу.</w:t>
      </w:r>
      <w:r>
        <w:br/>
      </w:r>
      <w:r>
        <w:rPr>
          <w:rFonts w:ascii="Times New Roman"/>
          <w:b w:val="false"/>
          <w:i w:val="false"/>
          <w:color w:val="000000"/>
          <w:sz w:val="28"/>
        </w:rPr>
        <w:t>
</w:t>
      </w:r>
      <w:r>
        <w:rPr>
          <w:rFonts w:ascii="Times New Roman"/>
          <w:b w:val="false"/>
          <w:i w:val="false"/>
          <w:color w:val="000000"/>
          <w:sz w:val="28"/>
        </w:rPr>
        <w:t>
      4. Недропользователь уплачивает платеж по возмещению исторических затрат, в соответствии с налоговым законодательством Республики Казахстан на основании соглашения о конфиденциальности между недропользователем и уполномоченным органом по изучению и использованию недр № ______ от ____ в размере _______________.</w:t>
      </w:r>
      <w:r>
        <w:br/>
      </w:r>
      <w:r>
        <w:rPr>
          <w:rFonts w:ascii="Times New Roman"/>
          <w:b w:val="false"/>
          <w:i w:val="false"/>
          <w:color w:val="000000"/>
          <w:sz w:val="28"/>
        </w:rPr>
        <w:t>
</w:t>
      </w:r>
      <w:r>
        <w:rPr>
          <w:rFonts w:ascii="Times New Roman"/>
          <w:b w:val="false"/>
          <w:i w:val="false"/>
          <w:color w:val="000000"/>
          <w:sz w:val="28"/>
        </w:rPr>
        <w:t>
      5. Недропользователь обязуется уплачивать таможенные платежи в соответствии с таможенным законодательством Республики Казахстан и ТС, действующим на день принятия декларации.</w:t>
      </w:r>
    </w:p>
    <w:bookmarkEnd w:id="31"/>
    <w:bookmarkStart w:name="z200" w:id="32"/>
    <w:p>
      <w:pPr>
        <w:spacing w:after="0"/>
        <w:ind w:left="0"/>
        <w:jc w:val="left"/>
      </w:pPr>
      <w:r>
        <w:rPr>
          <w:rFonts w:ascii="Times New Roman"/>
          <w:b/>
          <w:i w:val="false"/>
          <w:color w:val="000000"/>
        </w:rPr>
        <w:t xml:space="preserve"> 
Раздел 11. Бухгалтерский учет</w:t>
      </w:r>
    </w:p>
    <w:bookmarkEnd w:id="32"/>
    <w:bookmarkStart w:name="z201" w:id="33"/>
    <w:p>
      <w:pPr>
        <w:spacing w:after="0"/>
        <w:ind w:left="0"/>
        <w:jc w:val="both"/>
      </w:pPr>
      <w:r>
        <w:rPr>
          <w:rFonts w:ascii="Times New Roman"/>
          <w:b w:val="false"/>
          <w:i w:val="false"/>
          <w:color w:val="000000"/>
          <w:sz w:val="28"/>
        </w:rPr>
        <w:t>
      1. Для ведения бухгалтерского учета и составления финансовой отчетности в соответствии с требованиями законодательства государства  о бухгалтерском учете и финансовой отчетности, международными или национальными стандартами и типовым планом счетов бухгалтерского учета, исходя из их потребностей и особенностей деятельности недропользователь обязан принять учетную политику.</w:t>
      </w:r>
      <w:r>
        <w:br/>
      </w:r>
      <w:r>
        <w:rPr>
          <w:rFonts w:ascii="Times New Roman"/>
          <w:b w:val="false"/>
          <w:i w:val="false"/>
          <w:color w:val="000000"/>
          <w:sz w:val="28"/>
        </w:rPr>
        <w:t>
</w:t>
      </w:r>
      <w:r>
        <w:rPr>
          <w:rFonts w:ascii="Times New Roman"/>
          <w:b w:val="false"/>
          <w:i w:val="false"/>
          <w:color w:val="000000"/>
          <w:sz w:val="28"/>
        </w:rPr>
        <w:t>
      2. Недропользователь для обеспечения соблюдения законодательства государства о бухгалтерском учете и финансовой отчетности, учетной политики, эффективного проведения операций, включая меры по сохранности активов, предотвращению и выявлению случаев хищения и ошибок при ведении бухгалтерского учета и составлении финансовой отчетности, вправе организовывать внутренний контроль.</w:t>
      </w:r>
    </w:p>
    <w:bookmarkEnd w:id="33"/>
    <w:bookmarkStart w:name="z203" w:id="34"/>
    <w:p>
      <w:pPr>
        <w:spacing w:after="0"/>
        <w:ind w:left="0"/>
        <w:jc w:val="left"/>
      </w:pPr>
      <w:r>
        <w:rPr>
          <w:rFonts w:ascii="Times New Roman"/>
          <w:b/>
          <w:i w:val="false"/>
          <w:color w:val="000000"/>
        </w:rPr>
        <w:t xml:space="preserve"> 
Раздел 12. Страхование</w:t>
      </w:r>
    </w:p>
    <w:bookmarkEnd w:id="34"/>
    <w:bookmarkStart w:name="z204" w:id="35"/>
    <w:p>
      <w:pPr>
        <w:spacing w:after="0"/>
        <w:ind w:left="0"/>
        <w:jc w:val="both"/>
      </w:pPr>
      <w:r>
        <w:rPr>
          <w:rFonts w:ascii="Times New Roman"/>
          <w:b w:val="false"/>
          <w:i w:val="false"/>
          <w:color w:val="000000"/>
          <w:sz w:val="28"/>
        </w:rPr>
        <w:t>
      1. Недропользователь обязан при проведении операций по недропользованию осуществлять обязательное страхование в соответствии с программой страхования и законами государства.</w:t>
      </w:r>
      <w:r>
        <w:br/>
      </w:r>
      <w:r>
        <w:rPr>
          <w:rFonts w:ascii="Times New Roman"/>
          <w:b w:val="false"/>
          <w:i w:val="false"/>
          <w:color w:val="000000"/>
          <w:sz w:val="28"/>
        </w:rPr>
        <w:t>
</w:t>
      </w:r>
      <w:r>
        <w:rPr>
          <w:rFonts w:ascii="Times New Roman"/>
          <w:b w:val="false"/>
          <w:i w:val="false"/>
          <w:color w:val="000000"/>
          <w:sz w:val="28"/>
        </w:rPr>
        <w:t>
      2. Недропользователь, являющийся владельцем объектов, деятельность которых связана с опасностью причинения вреда третьим лицам, обязан заключить договор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соответственно в качестве владельца.</w:t>
      </w:r>
      <w:r>
        <w:br/>
      </w:r>
      <w:r>
        <w:rPr>
          <w:rFonts w:ascii="Times New Roman"/>
          <w:b w:val="false"/>
          <w:i w:val="false"/>
          <w:color w:val="000000"/>
          <w:sz w:val="28"/>
        </w:rPr>
        <w:t>
</w:t>
      </w:r>
      <w:r>
        <w:rPr>
          <w:rFonts w:ascii="Times New Roman"/>
          <w:b w:val="false"/>
          <w:i w:val="false"/>
          <w:color w:val="000000"/>
          <w:sz w:val="28"/>
        </w:rPr>
        <w:t>
      3. В целях обеспечения защиты имущественных интересов работников, жизни и здоровью которых может быть причинен вред при исполнении ими трудовых (служебных) обязанностей, недропользователь обязан заключить договор обязательного страхования работника от несчастных случаев при исполнении им трудовых (служебных) обязанностей в объеме,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В целях возмещения вреда, причиненного жизни, здоровью, имуществу третьих лиц и (или) окружающей среде в результате ее аварийного загрязнения, недропользователь обязан заключить договор обязательного экологического страхования как субъект, осуществляющий экологически опасные виды хозяйственной и иной деятельности, предусмотренные в перечне,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 случае, если недропользователь, ответственность которого согласно законам Республики Казахстан подлежит обязательному экологическому страхованию, застраховал гражданско-правовую ответственность как владелец объекта, деятельность которого связана с опасностью причинения вреда третьим лицам, то договор обязательного экологического страхования заключается только в части страхования гражданско-правовой ответственности за причинение вреда окружающей среде.</w:t>
      </w:r>
      <w:r>
        <w:br/>
      </w:r>
      <w:r>
        <w:rPr>
          <w:rFonts w:ascii="Times New Roman"/>
          <w:b w:val="false"/>
          <w:i w:val="false"/>
          <w:color w:val="000000"/>
          <w:sz w:val="28"/>
        </w:rPr>
        <w:t>
</w:t>
      </w:r>
      <w:r>
        <w:rPr>
          <w:rFonts w:ascii="Times New Roman"/>
          <w:b w:val="false"/>
          <w:i w:val="false"/>
          <w:color w:val="000000"/>
          <w:sz w:val="28"/>
        </w:rPr>
        <w:t>
      5. Недропользователь осуществляет иные виды обязательного страхования,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Заключение недропользователем договоров добровольного страхования не освобождает от обязанности по заключению договоров обязательного страхования.</w:t>
      </w:r>
      <w:r>
        <w:br/>
      </w:r>
      <w:r>
        <w:rPr>
          <w:rFonts w:ascii="Times New Roman"/>
          <w:b w:val="false"/>
          <w:i w:val="false"/>
          <w:color w:val="000000"/>
          <w:sz w:val="28"/>
        </w:rPr>
        <w:t>
</w:t>
      </w:r>
      <w:r>
        <w:rPr>
          <w:rFonts w:ascii="Times New Roman"/>
          <w:b w:val="false"/>
          <w:i w:val="false"/>
          <w:color w:val="000000"/>
          <w:sz w:val="28"/>
        </w:rPr>
        <w:t>
      7. При проведении операций недропользованию на протяжении срока действия контракта недропользователь осуществляет следующее страхование:</w:t>
      </w:r>
      <w:r>
        <w:br/>
      </w:r>
      <w:r>
        <w:rPr>
          <w:rFonts w:ascii="Times New Roman"/>
          <w:b w:val="false"/>
          <w:i w:val="false"/>
          <w:color w:val="000000"/>
          <w:sz w:val="28"/>
        </w:rPr>
        <w:t>
</w:t>
      </w:r>
      <w:r>
        <w:rPr>
          <w:rFonts w:ascii="Times New Roman"/>
          <w:b w:val="false"/>
          <w:i w:val="false"/>
          <w:color w:val="000000"/>
          <w:sz w:val="28"/>
        </w:rPr>
        <w:t>
      1) страхование имущества от ущерба, охватывающее все оборудование, здания, технологические объекты и товары всех видов, используемых или планируемых к использованию в связи с проведением операций по недропользованию на контрактной территории или во вpемя транспортировки на (из) контрактной территории;</w:t>
      </w:r>
      <w:r>
        <w:br/>
      </w:r>
      <w:r>
        <w:rPr>
          <w:rFonts w:ascii="Times New Roman"/>
          <w:b w:val="false"/>
          <w:i w:val="false"/>
          <w:color w:val="000000"/>
          <w:sz w:val="28"/>
        </w:rPr>
        <w:t>
</w:t>
      </w:r>
      <w:r>
        <w:rPr>
          <w:rFonts w:ascii="Times New Roman"/>
          <w:b w:val="false"/>
          <w:i w:val="false"/>
          <w:color w:val="000000"/>
          <w:sz w:val="28"/>
        </w:rPr>
        <w:t>
      2) страхование гражданско-правовой ответственности за причинение вреда имуществу и (или) жизни и здоровью третьих лиц, окружающей природной среде, возникшего в связи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3) медицинское страхование работников недропользователя.</w:t>
      </w:r>
      <w:r>
        <w:br/>
      </w:r>
      <w:r>
        <w:rPr>
          <w:rFonts w:ascii="Times New Roman"/>
          <w:b w:val="false"/>
          <w:i w:val="false"/>
          <w:color w:val="000000"/>
          <w:sz w:val="28"/>
        </w:rPr>
        <w:t>
</w:t>
      </w:r>
      <w:r>
        <w:rPr>
          <w:rFonts w:ascii="Times New Roman"/>
          <w:b w:val="false"/>
          <w:i w:val="false"/>
          <w:color w:val="000000"/>
          <w:sz w:val="28"/>
        </w:rPr>
        <w:t>
      8. Договоры страхования, заключаемые недропользователем в соответствии с пунктом 7 настоящего раздела могут включать подрядчиков, субподрядчиков, аффилиированных лиц и других лиц в качестве дополнительно застрахованных, при условии, что не возникает уменьшения страховой защиты в отношении интересов недропользователя.</w:t>
      </w:r>
      <w:r>
        <w:br/>
      </w:r>
      <w:r>
        <w:rPr>
          <w:rFonts w:ascii="Times New Roman"/>
          <w:b w:val="false"/>
          <w:i w:val="false"/>
          <w:color w:val="000000"/>
          <w:sz w:val="28"/>
        </w:rPr>
        <w:t>
</w:t>
      </w:r>
      <w:r>
        <w:rPr>
          <w:rFonts w:ascii="Times New Roman"/>
          <w:b w:val="false"/>
          <w:i w:val="false"/>
          <w:color w:val="000000"/>
          <w:sz w:val="28"/>
        </w:rPr>
        <w:t>
      9. В течение _____ дней после даты вступления контракта в силу недропользователь разрабатывает и предоставляет на согласование уполномоченному органу по изучению и использованию недр программу страхования рисков, страхование которых предусмотрено в соответствии с настоящим разделом, связанных с проведением операций по недропользованию.</w:t>
      </w:r>
    </w:p>
    <w:bookmarkEnd w:id="35"/>
    <w:bookmarkStart w:name="z217" w:id="36"/>
    <w:p>
      <w:pPr>
        <w:spacing w:after="0"/>
        <w:ind w:left="0"/>
        <w:jc w:val="left"/>
      </w:pPr>
      <w:r>
        <w:rPr>
          <w:rFonts w:ascii="Times New Roman"/>
          <w:b/>
          <w:i w:val="false"/>
          <w:color w:val="000000"/>
        </w:rPr>
        <w:t xml:space="preserve"> 
Раздел 13. Консервация или ликвидация и ликвидационный фонд</w:t>
      </w:r>
    </w:p>
    <w:bookmarkEnd w:id="36"/>
    <w:bookmarkStart w:name="z218" w:id="37"/>
    <w:p>
      <w:pPr>
        <w:spacing w:after="0"/>
        <w:ind w:left="0"/>
        <w:jc w:val="both"/>
      </w:pPr>
      <w:r>
        <w:rPr>
          <w:rFonts w:ascii="Times New Roman"/>
          <w:b w:val="false"/>
          <w:i w:val="false"/>
          <w:color w:val="000000"/>
          <w:sz w:val="28"/>
        </w:rPr>
        <w:t>
      1. При прекращении операций по недропользованию недропользователь осуществляет ликвидацию или консервацию объектов недропользования, на которых проводились работы, за исключением технологических единиц объекта недропользования которые будут использованы при проведении дальнейших операций по недропользованию, в соответствии с проектными документами и рабочей программой.</w:t>
      </w:r>
      <w:r>
        <w:br/>
      </w:r>
      <w:r>
        <w:rPr>
          <w:rFonts w:ascii="Times New Roman"/>
          <w:b w:val="false"/>
          <w:i w:val="false"/>
          <w:color w:val="000000"/>
          <w:sz w:val="28"/>
        </w:rPr>
        <w:t>
</w:t>
      </w:r>
      <w:r>
        <w:rPr>
          <w:rFonts w:ascii="Times New Roman"/>
          <w:b w:val="false"/>
          <w:i w:val="false"/>
          <w:color w:val="000000"/>
          <w:sz w:val="28"/>
        </w:rPr>
        <w:t>
      2. При прекращении операций по недропользованию недропользователь незамедлительно приступает к выполнению работ по ликвидации или консервации объекта недропользования. В случае необходимости принятия экстренного решения о прекращении операций по недропользованию, недропользователь проводит комплекс мероприятий, обеспечивающих сохранение производственных объектов до начала их ликвидации или консервации.</w:t>
      </w:r>
      <w:r>
        <w:br/>
      </w:r>
      <w:r>
        <w:rPr>
          <w:rFonts w:ascii="Times New Roman"/>
          <w:b w:val="false"/>
          <w:i w:val="false"/>
          <w:color w:val="000000"/>
          <w:sz w:val="28"/>
        </w:rPr>
        <w:t>
</w:t>
      </w:r>
      <w:r>
        <w:rPr>
          <w:rFonts w:ascii="Times New Roman"/>
          <w:b w:val="false"/>
          <w:i w:val="false"/>
          <w:color w:val="000000"/>
          <w:sz w:val="28"/>
        </w:rPr>
        <w:t>
      3. При осуществлении ликвидации или консервации недропользователь должен руководствоваться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w:t>
      </w:r>
      <w:r>
        <w:br/>
      </w:r>
      <w:r>
        <w:rPr>
          <w:rFonts w:ascii="Times New Roman"/>
          <w:b w:val="false"/>
          <w:i w:val="false"/>
          <w:color w:val="000000"/>
          <w:sz w:val="28"/>
        </w:rPr>
        <w:t>
</w:t>
      </w:r>
      <w:r>
        <w:rPr>
          <w:rFonts w:ascii="Times New Roman"/>
          <w:b w:val="false"/>
          <w:i w:val="false"/>
          <w:color w:val="000000"/>
          <w:sz w:val="28"/>
        </w:rPr>
        <w:t>
      4. Финансирование на проведения работ по проектированию и реализации проекта ликвидации или консервации осуществляется недропользователем, в соответствии с правилами ликвидации и консервации объектов недропользования, утверждаемыми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Завершение работ по ликвидации или консервации объектов недропользования оформляется подписанием акта приемки работ по ликвидации и консервации объекта недропользования комиссией, создаваемой уполномоченным органом из представителей уполномоченных органов в области охраны окружающей среды, промышленной безопасности,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6. После получения акта приемки работ по ликвидации или консервации объекта недропользования, утвержденного уполномоченным органом в области охраны окружающей среды, пополненная на момент завершения работ геологическая, маркшейдерская и иная документация сдается в установленном порядке на хранение в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7. Финансирование работ, связанных с ликвидацией или консервацией объекта, осуществляется за счет средств ликвидационного фонда. При этом использование ликвидационного фонда осуществляется недропользователем с разрешения уполномоченного органа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8. Недропользователь создает ликвидационный фонд для устранения последствий операций по недропользованию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9. Отчисления в ликвидационный фонд производятся недропользователем ежегодно в размере не менее 1 % от ежегодных затрат на специальный депозитный счет в любом банке на территории государства.</w:t>
      </w:r>
      <w:r>
        <w:br/>
      </w:r>
      <w:r>
        <w:rPr>
          <w:rFonts w:ascii="Times New Roman"/>
          <w:b w:val="false"/>
          <w:i w:val="false"/>
          <w:color w:val="000000"/>
          <w:sz w:val="28"/>
        </w:rPr>
        <w:t>
</w:t>
      </w:r>
      <w:r>
        <w:rPr>
          <w:rFonts w:ascii="Times New Roman"/>
          <w:b w:val="false"/>
          <w:i w:val="false"/>
          <w:color w:val="000000"/>
          <w:sz w:val="28"/>
        </w:rPr>
        <w:t>
      10. Если фактические затраты на ликвидацию или консервацию превысят размер ликвидационного фонда, недропользователь осуществляет дополнительное финансирование ликвидации.</w:t>
      </w:r>
      <w:r>
        <w:br/>
      </w:r>
      <w:r>
        <w:rPr>
          <w:rFonts w:ascii="Times New Roman"/>
          <w:b w:val="false"/>
          <w:i w:val="false"/>
          <w:color w:val="000000"/>
          <w:sz w:val="28"/>
        </w:rPr>
        <w:t>
</w:t>
      </w:r>
      <w:r>
        <w:rPr>
          <w:rFonts w:ascii="Times New Roman"/>
          <w:b w:val="false"/>
          <w:i w:val="false"/>
          <w:color w:val="000000"/>
          <w:sz w:val="28"/>
        </w:rPr>
        <w:t>
      11. Если фактические затраты на ликвидацию или консервацию окажутся меньше размера ликвидационного фонда, то излишки денежных средств передаются недропользователю и подлежат включению в налогооблагаемый доход.</w:t>
      </w:r>
      <w:r>
        <w:br/>
      </w:r>
      <w:r>
        <w:rPr>
          <w:rFonts w:ascii="Times New Roman"/>
          <w:b w:val="false"/>
          <w:i w:val="false"/>
          <w:color w:val="000000"/>
          <w:sz w:val="28"/>
        </w:rPr>
        <w:t>
</w:t>
      </w:r>
      <w:r>
        <w:rPr>
          <w:rFonts w:ascii="Times New Roman"/>
          <w:b w:val="false"/>
          <w:i w:val="false"/>
          <w:color w:val="000000"/>
          <w:sz w:val="28"/>
        </w:rPr>
        <w:t>
      12. Проект ликвидации или консервации предусматривает ликвидацию или консервацию объектов недропользования, использованных в процессе деятельности недропользователя на контрактной территории.</w:t>
      </w:r>
      <w:r>
        <w:br/>
      </w:r>
      <w:r>
        <w:rPr>
          <w:rFonts w:ascii="Times New Roman"/>
          <w:b w:val="false"/>
          <w:i w:val="false"/>
          <w:color w:val="000000"/>
          <w:sz w:val="28"/>
        </w:rPr>
        <w:t>
</w:t>
      </w:r>
      <w:r>
        <w:rPr>
          <w:rFonts w:ascii="Times New Roman"/>
          <w:b w:val="false"/>
          <w:i w:val="false"/>
          <w:color w:val="000000"/>
          <w:sz w:val="28"/>
        </w:rPr>
        <w:t>
      13. В случае передачи права недропользования ликвидационный фонд передается новому недропользователю.</w:t>
      </w:r>
      <w:r>
        <w:br/>
      </w:r>
      <w:r>
        <w:rPr>
          <w:rFonts w:ascii="Times New Roman"/>
          <w:b w:val="false"/>
          <w:i w:val="false"/>
          <w:color w:val="000000"/>
          <w:sz w:val="28"/>
        </w:rPr>
        <w:t>
</w:t>
      </w:r>
      <w:r>
        <w:rPr>
          <w:rFonts w:ascii="Times New Roman"/>
          <w:b w:val="false"/>
          <w:i w:val="false"/>
          <w:color w:val="000000"/>
          <w:sz w:val="28"/>
        </w:rPr>
        <w:t>
      14. В случае прекращения действия контракта в одностороннем порядке уполномоченным органом по изучению и использованию недр, ликвидационный фонд передается доверительному управляющему, определяемому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72 Закона.</w:t>
      </w:r>
    </w:p>
    <w:bookmarkEnd w:id="37"/>
    <w:bookmarkStart w:name="z232" w:id="38"/>
    <w:p>
      <w:pPr>
        <w:spacing w:after="0"/>
        <w:ind w:left="0"/>
        <w:jc w:val="left"/>
      </w:pPr>
      <w:r>
        <w:rPr>
          <w:rFonts w:ascii="Times New Roman"/>
          <w:b/>
          <w:i w:val="false"/>
          <w:color w:val="000000"/>
        </w:rPr>
        <w:t xml:space="preserve"> 
Раздел 14. Охрана недр и окружающей среды</w:t>
      </w:r>
    </w:p>
    <w:bookmarkEnd w:id="38"/>
    <w:bookmarkStart w:name="z233" w:id="39"/>
    <w:p>
      <w:pPr>
        <w:spacing w:after="0"/>
        <w:ind w:left="0"/>
        <w:jc w:val="both"/>
      </w:pPr>
      <w:r>
        <w:rPr>
          <w:rFonts w:ascii="Times New Roman"/>
          <w:b w:val="false"/>
          <w:i w:val="false"/>
          <w:color w:val="000000"/>
          <w:sz w:val="28"/>
        </w:rPr>
        <w:t>
      1. При осуществлении своей деятельности обязан соблюдать следующие общие экологические требования:</w:t>
      </w:r>
      <w:r>
        <w:br/>
      </w:r>
      <w:r>
        <w:rPr>
          <w:rFonts w:ascii="Times New Roman"/>
          <w:b w:val="false"/>
          <w:i w:val="false"/>
          <w:color w:val="000000"/>
          <w:sz w:val="28"/>
        </w:rPr>
        <w:t>
</w:t>
      </w:r>
      <w:r>
        <w:rPr>
          <w:rFonts w:ascii="Times New Roman"/>
          <w:b w:val="false"/>
          <w:i w:val="false"/>
          <w:color w:val="000000"/>
          <w:sz w:val="28"/>
        </w:rPr>
        <w:t>
      1) использовать недра в соответствии с требованиями экологического законодательства государства;</w:t>
      </w:r>
      <w:r>
        <w:br/>
      </w:r>
      <w:r>
        <w:rPr>
          <w:rFonts w:ascii="Times New Roman"/>
          <w:b w:val="false"/>
          <w:i w:val="false"/>
          <w:color w:val="000000"/>
          <w:sz w:val="28"/>
        </w:rPr>
        <w:t>
</w:t>
      </w:r>
      <w:r>
        <w:rPr>
          <w:rFonts w:ascii="Times New Roman"/>
          <w:b w:val="false"/>
          <w:i w:val="false"/>
          <w:color w:val="000000"/>
          <w:sz w:val="28"/>
        </w:rPr>
        <w:t>
      2) сохранять земную поверхность за счет применения специальных методов разработки месторождений;</w:t>
      </w:r>
      <w:r>
        <w:br/>
      </w:r>
      <w:r>
        <w:rPr>
          <w:rFonts w:ascii="Times New Roman"/>
          <w:b w:val="false"/>
          <w:i w:val="false"/>
          <w:color w:val="000000"/>
          <w:sz w:val="28"/>
        </w:rPr>
        <w:t>
</w:t>
      </w:r>
      <w:r>
        <w:rPr>
          <w:rFonts w:ascii="Times New Roman"/>
          <w:b w:val="false"/>
          <w:i w:val="false"/>
          <w:color w:val="000000"/>
          <w:sz w:val="28"/>
        </w:rPr>
        <w:t>
      3) предотвращать техногенное опустынивание земель;</w:t>
      </w:r>
      <w:r>
        <w:br/>
      </w:r>
      <w:r>
        <w:rPr>
          <w:rFonts w:ascii="Times New Roman"/>
          <w:b w:val="false"/>
          <w:i w:val="false"/>
          <w:color w:val="000000"/>
          <w:sz w:val="28"/>
        </w:rPr>
        <w:t>
</w:t>
      </w:r>
      <w:r>
        <w:rPr>
          <w:rFonts w:ascii="Times New Roman"/>
          <w:b w:val="false"/>
          <w:i w:val="false"/>
          <w:color w:val="000000"/>
          <w:sz w:val="28"/>
        </w:rPr>
        <w:t>
      4) применять предупредительные меры от проявлений опасных техногенных процессов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5) осуществлять охрану недр от обводнения, пожаров и других стихийных факторов, которые могут осложнить строительство и (или) эксплуатацию подземных сооружений;</w:t>
      </w:r>
      <w:r>
        <w:br/>
      </w:r>
      <w:r>
        <w:rPr>
          <w:rFonts w:ascii="Times New Roman"/>
          <w:b w:val="false"/>
          <w:i w:val="false"/>
          <w:color w:val="000000"/>
          <w:sz w:val="28"/>
        </w:rPr>
        <w:t>
</w:t>
      </w:r>
      <w:r>
        <w:rPr>
          <w:rFonts w:ascii="Times New Roman"/>
          <w:b w:val="false"/>
          <w:i w:val="false"/>
          <w:color w:val="000000"/>
          <w:sz w:val="28"/>
        </w:rPr>
        <w:t>
      6) предотвращать загрязнение недр;</w:t>
      </w:r>
      <w:r>
        <w:br/>
      </w:r>
      <w:r>
        <w:rPr>
          <w:rFonts w:ascii="Times New Roman"/>
          <w:b w:val="false"/>
          <w:i w:val="false"/>
          <w:color w:val="000000"/>
          <w:sz w:val="28"/>
        </w:rPr>
        <w:t>
</w:t>
      </w:r>
      <w:r>
        <w:rPr>
          <w:rFonts w:ascii="Times New Roman"/>
          <w:b w:val="false"/>
          <w:i w:val="false"/>
          <w:color w:val="000000"/>
          <w:sz w:val="28"/>
        </w:rPr>
        <w:t>
      7) соблюдать установленный порядок приостановления, прекращения операций по недропользованию, консервации и ликвидации объектов,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8) обеспечивать экологические и санитарно-эпидемиологические требования при складировании и размещении отходов;</w:t>
      </w:r>
      <w:r>
        <w:br/>
      </w:r>
      <w:r>
        <w:rPr>
          <w:rFonts w:ascii="Times New Roman"/>
          <w:b w:val="false"/>
          <w:i w:val="false"/>
          <w:color w:val="000000"/>
          <w:sz w:val="28"/>
        </w:rPr>
        <w:t>
</w:t>
      </w:r>
      <w:r>
        <w:rPr>
          <w:rFonts w:ascii="Times New Roman"/>
          <w:b w:val="false"/>
          <w:i w:val="false"/>
          <w:color w:val="000000"/>
          <w:sz w:val="28"/>
        </w:rPr>
        <w:t>
      9) сокращать территории нарушаемых и отчуждаемых земель путем опережающего до начала работ строительства автомобильных дорог по рациональной схеме, а также использования других методов;</w:t>
      </w:r>
      <w:r>
        <w:br/>
      </w:r>
      <w:r>
        <w:rPr>
          <w:rFonts w:ascii="Times New Roman"/>
          <w:b w:val="false"/>
          <w:i w:val="false"/>
          <w:color w:val="000000"/>
          <w:sz w:val="28"/>
        </w:rPr>
        <w:t>
</w:t>
      </w:r>
      <w:r>
        <w:rPr>
          <w:rFonts w:ascii="Times New Roman"/>
          <w:b w:val="false"/>
          <w:i w:val="false"/>
          <w:color w:val="000000"/>
          <w:sz w:val="28"/>
        </w:rPr>
        <w:t>
      10) предотвращать ветровую эрозию почвы, отвалов вскрышных пород и отходов производства, их окисления и самовозгорания;</w:t>
      </w:r>
      <w:r>
        <w:br/>
      </w:r>
      <w:r>
        <w:rPr>
          <w:rFonts w:ascii="Times New Roman"/>
          <w:b w:val="false"/>
          <w:i w:val="false"/>
          <w:color w:val="000000"/>
          <w:sz w:val="28"/>
        </w:rPr>
        <w:t>
</w:t>
      </w:r>
      <w:r>
        <w:rPr>
          <w:rFonts w:ascii="Times New Roman"/>
          <w:b w:val="false"/>
          <w:i w:val="false"/>
          <w:color w:val="000000"/>
          <w:sz w:val="28"/>
        </w:rPr>
        <w:t>
      11) производить изоляцию поглощающих и пресноводных горизонтов для исключения их загрязнения;</w:t>
      </w:r>
      <w:r>
        <w:br/>
      </w:r>
      <w:r>
        <w:rPr>
          <w:rFonts w:ascii="Times New Roman"/>
          <w:b w:val="false"/>
          <w:i w:val="false"/>
          <w:color w:val="000000"/>
          <w:sz w:val="28"/>
        </w:rPr>
        <w:t>
</w:t>
      </w:r>
      <w:r>
        <w:rPr>
          <w:rFonts w:ascii="Times New Roman"/>
          <w:b w:val="false"/>
          <w:i w:val="false"/>
          <w:color w:val="000000"/>
          <w:sz w:val="28"/>
        </w:rPr>
        <w:t>
      12) осуществлять ликвидацию остатков горюче-смазочных материалов экологически безопасным способом.</w:t>
      </w:r>
      <w:r>
        <w:br/>
      </w:r>
      <w:r>
        <w:rPr>
          <w:rFonts w:ascii="Times New Roman"/>
          <w:b w:val="false"/>
          <w:i w:val="false"/>
          <w:color w:val="000000"/>
          <w:sz w:val="28"/>
        </w:rPr>
        <w:t>
</w:t>
      </w:r>
      <w:r>
        <w:rPr>
          <w:rFonts w:ascii="Times New Roman"/>
          <w:b w:val="false"/>
          <w:i w:val="false"/>
          <w:color w:val="000000"/>
          <w:sz w:val="28"/>
        </w:rPr>
        <w:t>
      2. Выбирать наиболее эффективные методы и технологии проведения работ, основанные на стандартах, принятых в международной практике.</w:t>
      </w:r>
      <w:r>
        <w:br/>
      </w:r>
      <w:r>
        <w:rPr>
          <w:rFonts w:ascii="Times New Roman"/>
          <w:b w:val="false"/>
          <w:i w:val="false"/>
          <w:color w:val="000000"/>
          <w:sz w:val="28"/>
        </w:rPr>
        <w:t>
</w:t>
      </w:r>
      <w:r>
        <w:rPr>
          <w:rFonts w:ascii="Times New Roman"/>
          <w:b w:val="false"/>
          <w:i w:val="false"/>
          <w:color w:val="000000"/>
          <w:sz w:val="28"/>
        </w:rPr>
        <w:t>
      3. Соблюдать технологические схемы и проекты на проведение работ, обеспечивающие рациональное использование недр, безопасность работников, населения и окружающей среды.</w:t>
      </w:r>
      <w:r>
        <w:br/>
      </w:r>
      <w:r>
        <w:rPr>
          <w:rFonts w:ascii="Times New Roman"/>
          <w:b w:val="false"/>
          <w:i w:val="false"/>
          <w:color w:val="000000"/>
          <w:sz w:val="28"/>
        </w:rPr>
        <w:t>
</w:t>
      </w:r>
      <w:r>
        <w:rPr>
          <w:rFonts w:ascii="Times New Roman"/>
          <w:b w:val="false"/>
          <w:i w:val="false"/>
          <w:color w:val="000000"/>
          <w:sz w:val="28"/>
        </w:rPr>
        <w:t>
      4. Обязательным условием осуществления недропользователем деятельности по контракту является обеспечение предотвращения загрязнения недр и снижения вредного влияния операций по недропользованию на окружающую среду.</w:t>
      </w:r>
      <w:r>
        <w:br/>
      </w:r>
      <w:r>
        <w:rPr>
          <w:rFonts w:ascii="Times New Roman"/>
          <w:b w:val="false"/>
          <w:i w:val="false"/>
          <w:color w:val="000000"/>
          <w:sz w:val="28"/>
        </w:rPr>
        <w:t>
</w:t>
      </w:r>
      <w:r>
        <w:rPr>
          <w:rFonts w:ascii="Times New Roman"/>
          <w:b w:val="false"/>
          <w:i w:val="false"/>
          <w:color w:val="000000"/>
          <w:sz w:val="28"/>
        </w:rPr>
        <w:t>
      5. В области рационального и комплексного использования недр и их охраны необходимо:</w:t>
      </w:r>
      <w:r>
        <w:br/>
      </w:r>
      <w:r>
        <w:rPr>
          <w:rFonts w:ascii="Times New Roman"/>
          <w:b w:val="false"/>
          <w:i w:val="false"/>
          <w:color w:val="000000"/>
          <w:sz w:val="28"/>
        </w:rPr>
        <w:t>
</w:t>
      </w:r>
      <w:r>
        <w:rPr>
          <w:rFonts w:ascii="Times New Roman"/>
          <w:b w:val="false"/>
          <w:i w:val="false"/>
          <w:color w:val="000000"/>
          <w:sz w:val="28"/>
        </w:rPr>
        <w:t>
      1) обеспечение рационального и комплексного использования ресурсов недр;</w:t>
      </w:r>
      <w:r>
        <w:br/>
      </w:r>
      <w:r>
        <w:rPr>
          <w:rFonts w:ascii="Times New Roman"/>
          <w:b w:val="false"/>
          <w:i w:val="false"/>
          <w:color w:val="000000"/>
          <w:sz w:val="28"/>
        </w:rPr>
        <w:t>
</w:t>
      </w:r>
      <w:r>
        <w:rPr>
          <w:rFonts w:ascii="Times New Roman"/>
          <w:b w:val="false"/>
          <w:i w:val="false"/>
          <w:color w:val="000000"/>
          <w:sz w:val="28"/>
        </w:rPr>
        <w:t>
      2)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r>
        <w:br/>
      </w:r>
      <w:r>
        <w:rPr>
          <w:rFonts w:ascii="Times New Roman"/>
          <w:b w:val="false"/>
          <w:i w:val="false"/>
          <w:color w:val="000000"/>
          <w:sz w:val="28"/>
        </w:rPr>
        <w:t>
</w:t>
      </w:r>
      <w:r>
        <w:rPr>
          <w:rFonts w:ascii="Times New Roman"/>
          <w:b w:val="false"/>
          <w:i w:val="false"/>
          <w:color w:val="000000"/>
          <w:sz w:val="28"/>
        </w:rPr>
        <w:t>
      3) охрана недр от обводнения, пожаров и других стихийных факторов, снижающих их качество или осложняющих строительство и (или) эксплуатацию подземных сооружений;</w:t>
      </w:r>
      <w:r>
        <w:br/>
      </w:r>
      <w:r>
        <w:rPr>
          <w:rFonts w:ascii="Times New Roman"/>
          <w:b w:val="false"/>
          <w:i w:val="false"/>
          <w:color w:val="000000"/>
          <w:sz w:val="28"/>
        </w:rPr>
        <w:t>
</w:t>
      </w:r>
      <w:r>
        <w:rPr>
          <w:rFonts w:ascii="Times New Roman"/>
          <w:b w:val="false"/>
          <w:i w:val="false"/>
          <w:color w:val="000000"/>
          <w:sz w:val="28"/>
        </w:rPr>
        <w:t>
      4) предотвращение загрязнения недр при проведении операций по недропользованию, особенно при подземном хранении нефти, газа или иных веществ и материалов, захоронении вредных веществ и отходов, сбросе сточных вод;</w:t>
      </w:r>
      <w:r>
        <w:br/>
      </w:r>
      <w:r>
        <w:rPr>
          <w:rFonts w:ascii="Times New Roman"/>
          <w:b w:val="false"/>
          <w:i w:val="false"/>
          <w:color w:val="000000"/>
          <w:sz w:val="28"/>
        </w:rPr>
        <w:t>
</w:t>
      </w:r>
      <w:r>
        <w:rPr>
          <w:rFonts w:ascii="Times New Roman"/>
          <w:b w:val="false"/>
          <w:i w:val="false"/>
          <w:color w:val="000000"/>
          <w:sz w:val="28"/>
        </w:rPr>
        <w:t>
      5)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w:t>
      </w:r>
      <w:r>
        <w:br/>
      </w:r>
      <w:r>
        <w:rPr>
          <w:rFonts w:ascii="Times New Roman"/>
          <w:b w:val="false"/>
          <w:i w:val="false"/>
          <w:color w:val="000000"/>
          <w:sz w:val="28"/>
        </w:rPr>
        <w:t>
</w:t>
      </w:r>
      <w:r>
        <w:rPr>
          <w:rFonts w:ascii="Times New Roman"/>
          <w:b w:val="false"/>
          <w:i w:val="false"/>
          <w:color w:val="000000"/>
          <w:sz w:val="28"/>
        </w:rPr>
        <w:t>
      6) обеспечение экологических требований при складировании и размещении промышленных и бытовых отходов в целях предотвращения их накопления на площадях водосбора и в местах залегания подземных вод.</w:t>
      </w:r>
      <w:r>
        <w:br/>
      </w:r>
      <w:r>
        <w:rPr>
          <w:rFonts w:ascii="Times New Roman"/>
          <w:b w:val="false"/>
          <w:i w:val="false"/>
          <w:color w:val="000000"/>
          <w:sz w:val="28"/>
        </w:rPr>
        <w:t>
</w:t>
      </w:r>
      <w:r>
        <w:rPr>
          <w:rFonts w:ascii="Times New Roman"/>
          <w:b w:val="false"/>
          <w:i w:val="false"/>
          <w:color w:val="000000"/>
          <w:sz w:val="28"/>
        </w:rPr>
        <w:t>
      6. Строительство и (или) эксплуатация подземных сооружений, не связанных с разведкой или добычей полезных ископаемых является экологически опасным видом хозяйственной деятельности и осуществляется недропользователем при соблюдении следующих требований:</w:t>
      </w:r>
      <w:r>
        <w:br/>
      </w:r>
      <w:r>
        <w:rPr>
          <w:rFonts w:ascii="Times New Roman"/>
          <w:b w:val="false"/>
          <w:i w:val="false"/>
          <w:color w:val="000000"/>
          <w:sz w:val="28"/>
        </w:rPr>
        <w:t>
</w:t>
      </w:r>
      <w:r>
        <w:rPr>
          <w:rFonts w:ascii="Times New Roman"/>
          <w:b w:val="false"/>
          <w:i w:val="false"/>
          <w:color w:val="000000"/>
          <w:sz w:val="28"/>
        </w:rPr>
        <w:t>
      1) соблюдать нормативы предельно допустимых вредных воздействий на подземные водные объекты, установленные уполномоченным органом в области использования и охраны водного фонда по согласованию с уполномоченными органами в области охраны окружающей среды, по изучению и использованию недр, промышленной безопасности, государственным органом в области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2) обеспечивать определение химического состава сбрасываемых вод в собственных или иных лабораториях, аккредитованных в порядкe, установленном законодательством Республики Казахстан техническом регулировании;</w:t>
      </w:r>
      <w:r>
        <w:br/>
      </w:r>
      <w:r>
        <w:rPr>
          <w:rFonts w:ascii="Times New Roman"/>
          <w:b w:val="false"/>
          <w:i w:val="false"/>
          <w:color w:val="000000"/>
          <w:sz w:val="28"/>
        </w:rPr>
        <w:t>
</w:t>
      </w:r>
      <w:r>
        <w:rPr>
          <w:rFonts w:ascii="Times New Roman"/>
          <w:b w:val="false"/>
          <w:i w:val="false"/>
          <w:color w:val="000000"/>
          <w:sz w:val="28"/>
        </w:rPr>
        <w:t>
      3) передавать уполномоченным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нарушенияx установленного режима забора подземных вод и объекта сброса (закачки) в них вод.</w:t>
      </w:r>
      <w:r>
        <w:br/>
      </w:r>
      <w:r>
        <w:rPr>
          <w:rFonts w:ascii="Times New Roman"/>
          <w:b w:val="false"/>
          <w:i w:val="false"/>
          <w:color w:val="000000"/>
          <w:sz w:val="28"/>
        </w:rPr>
        <w:t>
</w:t>
      </w:r>
      <w:r>
        <w:rPr>
          <w:rFonts w:ascii="Times New Roman"/>
          <w:b w:val="false"/>
          <w:i w:val="false"/>
          <w:color w:val="000000"/>
          <w:sz w:val="28"/>
        </w:rPr>
        <w:t>
      7. Недропользователю запрещается:</w:t>
      </w:r>
      <w:r>
        <w:br/>
      </w:r>
      <w:r>
        <w:rPr>
          <w:rFonts w:ascii="Times New Roman"/>
          <w:b w:val="false"/>
          <w:i w:val="false"/>
          <w:color w:val="000000"/>
          <w:sz w:val="28"/>
        </w:rPr>
        <w:t>
</w:t>
      </w:r>
      <w:r>
        <w:rPr>
          <w:rFonts w:ascii="Times New Roman"/>
          <w:b w:val="false"/>
          <w:i w:val="false"/>
          <w:color w:val="000000"/>
          <w:sz w:val="28"/>
        </w:rPr>
        <w:t>
      1) нарушение растительного и почвенного покровов за пределами участков, отведенных под строительство;</w:t>
      </w:r>
      <w:r>
        <w:br/>
      </w:r>
      <w:r>
        <w:rPr>
          <w:rFonts w:ascii="Times New Roman"/>
          <w:b w:val="false"/>
          <w:i w:val="false"/>
          <w:color w:val="000000"/>
          <w:sz w:val="28"/>
        </w:rPr>
        <w:t>
</w:t>
      </w:r>
      <w:r>
        <w:rPr>
          <w:rFonts w:ascii="Times New Roman"/>
          <w:b w:val="false"/>
          <w:i w:val="false"/>
          <w:color w:val="000000"/>
          <w:sz w:val="28"/>
        </w:rPr>
        <w:t>
      2) сброс отходов недропользования в поверхностные водные объекты и недра;</w:t>
      </w:r>
      <w:r>
        <w:br/>
      </w:r>
      <w:r>
        <w:rPr>
          <w:rFonts w:ascii="Times New Roman"/>
          <w:b w:val="false"/>
          <w:i w:val="false"/>
          <w:color w:val="000000"/>
          <w:sz w:val="28"/>
        </w:rPr>
        <w:t>
</w:t>
      </w:r>
      <w:r>
        <w:rPr>
          <w:rFonts w:ascii="Times New Roman"/>
          <w:b w:val="false"/>
          <w:i w:val="false"/>
          <w:color w:val="000000"/>
          <w:sz w:val="28"/>
        </w:rPr>
        <w:t>
      3) орошение земель сточными водами, если это влияет или может повлиять на состояние подземных водных объектов;</w:t>
      </w:r>
      <w:r>
        <w:br/>
      </w:r>
      <w:r>
        <w:rPr>
          <w:rFonts w:ascii="Times New Roman"/>
          <w:b w:val="false"/>
          <w:i w:val="false"/>
          <w:color w:val="000000"/>
          <w:sz w:val="28"/>
        </w:rPr>
        <w:t>
</w:t>
      </w:r>
      <w:r>
        <w:rPr>
          <w:rFonts w:ascii="Times New Roman"/>
          <w:b w:val="false"/>
          <w:i w:val="false"/>
          <w:color w:val="000000"/>
          <w:sz w:val="28"/>
        </w:rPr>
        <w:t>
      4) допуск растворов и материалов в пласты, содержащие хозяйственно-питьевые воды.</w:t>
      </w:r>
      <w:r>
        <w:br/>
      </w:r>
      <w:r>
        <w:rPr>
          <w:rFonts w:ascii="Times New Roman"/>
          <w:b w:val="false"/>
          <w:i w:val="false"/>
          <w:color w:val="000000"/>
          <w:sz w:val="28"/>
        </w:rPr>
        <w:t>
</w:t>
      </w:r>
      <w:r>
        <w:rPr>
          <w:rFonts w:ascii="Times New Roman"/>
          <w:b w:val="false"/>
          <w:i w:val="false"/>
          <w:color w:val="000000"/>
          <w:sz w:val="28"/>
        </w:rPr>
        <w:t>
      8. Недропользователь должен вести мониторинг недр и окружающей среды с целью изучения воздействия на них результатов своей деятельности по настоящему контракту и принятия мер по своевременному устранению негативного воздействия.</w:t>
      </w:r>
    </w:p>
    <w:bookmarkEnd w:id="39"/>
    <w:bookmarkStart w:name="z266" w:id="40"/>
    <w:p>
      <w:pPr>
        <w:spacing w:after="0"/>
        <w:ind w:left="0"/>
        <w:jc w:val="left"/>
      </w:pPr>
      <w:r>
        <w:rPr>
          <w:rFonts w:ascii="Times New Roman"/>
          <w:b/>
          <w:i w:val="false"/>
          <w:color w:val="000000"/>
        </w:rPr>
        <w:t xml:space="preserve"> 
Раздел 15. Безопасность населения и персонала</w:t>
      </w:r>
    </w:p>
    <w:bookmarkEnd w:id="40"/>
    <w:bookmarkStart w:name="z267" w:id="41"/>
    <w:p>
      <w:pPr>
        <w:spacing w:after="0"/>
        <w:ind w:left="0"/>
        <w:jc w:val="both"/>
      </w:pPr>
      <w:r>
        <w:rPr>
          <w:rFonts w:ascii="Times New Roman"/>
          <w:b w:val="false"/>
          <w:i w:val="false"/>
          <w:color w:val="000000"/>
          <w:sz w:val="28"/>
        </w:rPr>
        <w:t>
      1. При проведении недропользователем операций по недропользованию в соответствии с контрактом должно быть обеспечено выполнение правил и норм по безопасному ведению работ, предусмотренных законодательством государства, а также проведение мероприятий по предупреждению и ликвидации аварий и профессиональных заболеваний работников.</w:t>
      </w:r>
      <w:r>
        <w:br/>
      </w:r>
      <w:r>
        <w:rPr>
          <w:rFonts w:ascii="Times New Roman"/>
          <w:b w:val="false"/>
          <w:i w:val="false"/>
          <w:color w:val="000000"/>
          <w:sz w:val="28"/>
        </w:rPr>
        <w:t>
</w:t>
      </w:r>
      <w:r>
        <w:rPr>
          <w:rFonts w:ascii="Times New Roman"/>
          <w:b w:val="false"/>
          <w:i w:val="false"/>
          <w:color w:val="000000"/>
          <w:sz w:val="28"/>
        </w:rPr>
        <w:t>
      2. Запрещается проведение операций по недропользованию, если они представляют опасность для жизни и здоровья людей.</w:t>
      </w:r>
      <w:r>
        <w:br/>
      </w:r>
      <w:r>
        <w:rPr>
          <w:rFonts w:ascii="Times New Roman"/>
          <w:b w:val="false"/>
          <w:i w:val="false"/>
          <w:color w:val="000000"/>
          <w:sz w:val="28"/>
        </w:rPr>
        <w:t>
</w:t>
      </w:r>
      <w:r>
        <w:rPr>
          <w:rFonts w:ascii="Times New Roman"/>
          <w:b w:val="false"/>
          <w:i w:val="false"/>
          <w:color w:val="000000"/>
          <w:sz w:val="28"/>
        </w:rPr>
        <w:t>
      3. Основными требованиями по обеспечению безопасного проведения операций по недропользованию являются:</w:t>
      </w:r>
      <w:r>
        <w:br/>
      </w:r>
      <w:r>
        <w:rPr>
          <w:rFonts w:ascii="Times New Roman"/>
          <w:b w:val="false"/>
          <w:i w:val="false"/>
          <w:color w:val="000000"/>
          <w:sz w:val="28"/>
        </w:rPr>
        <w:t>
</w:t>
      </w:r>
      <w:r>
        <w:rPr>
          <w:rFonts w:ascii="Times New Roman"/>
          <w:b w:val="false"/>
          <w:i w:val="false"/>
          <w:color w:val="000000"/>
          <w:sz w:val="28"/>
        </w:rPr>
        <w:t>
      1) допуск к работам лиц, имеющих специальную подготовку и квалификацию, а к руководству строительными работами - лиц, имеющих соответствующее специальное образование, прошедших обязательныe медицинские осмотры в соответствии с законодательством в области здравоохранения;</w:t>
      </w:r>
      <w:r>
        <w:br/>
      </w:r>
      <w:r>
        <w:rPr>
          <w:rFonts w:ascii="Times New Roman"/>
          <w:b w:val="false"/>
          <w:i w:val="false"/>
          <w:color w:val="000000"/>
          <w:sz w:val="28"/>
        </w:rPr>
        <w:t>
</w:t>
      </w:r>
      <w:r>
        <w:rPr>
          <w:rFonts w:ascii="Times New Roman"/>
          <w:b w:val="false"/>
          <w:i w:val="false"/>
          <w:color w:val="000000"/>
          <w:sz w:val="28"/>
        </w:rPr>
        <w:t>
      2) обеспечение лиц, занятых при строительных работах, специальной одеждой, средствами индивидуальной и коллективной защиты;</w:t>
      </w:r>
      <w:r>
        <w:br/>
      </w:r>
      <w:r>
        <w:rPr>
          <w:rFonts w:ascii="Times New Roman"/>
          <w:b w:val="false"/>
          <w:i w:val="false"/>
          <w:color w:val="000000"/>
          <w:sz w:val="28"/>
        </w:rPr>
        <w:t>
</w:t>
      </w:r>
      <w:r>
        <w:rPr>
          <w:rFonts w:ascii="Times New Roman"/>
          <w:b w:val="false"/>
          <w:i w:val="false"/>
          <w:color w:val="000000"/>
          <w:sz w:val="28"/>
        </w:rPr>
        <w:t>
      3) применение машин, оборудования и материалов, соответствующих требованиям безопасности и санитарными правилами и гигиеническими нормативами;</w:t>
      </w:r>
      <w:r>
        <w:br/>
      </w:r>
      <w:r>
        <w:rPr>
          <w:rFonts w:ascii="Times New Roman"/>
          <w:b w:val="false"/>
          <w:i w:val="false"/>
          <w:color w:val="000000"/>
          <w:sz w:val="28"/>
        </w:rPr>
        <w:t>
</w:t>
      </w:r>
      <w:r>
        <w:rPr>
          <w:rFonts w:ascii="Times New Roman"/>
          <w:b w:val="false"/>
          <w:i w:val="false"/>
          <w:color w:val="000000"/>
          <w:sz w:val="28"/>
        </w:rPr>
        <w:t>
      4) учет, надлежащее хранение и расходование взрывчатых веществ и средств взрывания, а также правильное и безопасное их использование;</w:t>
      </w:r>
      <w:r>
        <w:br/>
      </w:r>
      <w:r>
        <w:rPr>
          <w:rFonts w:ascii="Times New Roman"/>
          <w:b w:val="false"/>
          <w:i w:val="false"/>
          <w:color w:val="000000"/>
          <w:sz w:val="28"/>
        </w:rPr>
        <w:t>
</w:t>
      </w:r>
      <w:r>
        <w:rPr>
          <w:rFonts w:ascii="Times New Roman"/>
          <w:b w:val="false"/>
          <w:i w:val="false"/>
          <w:color w:val="000000"/>
          <w:sz w:val="28"/>
        </w:rPr>
        <w:t>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w:t>
      </w:r>
      <w:r>
        <w:br/>
      </w:r>
      <w:r>
        <w:rPr>
          <w:rFonts w:ascii="Times New Roman"/>
          <w:b w:val="false"/>
          <w:i w:val="false"/>
          <w:color w:val="000000"/>
          <w:sz w:val="28"/>
        </w:rPr>
        <w:t>
</w:t>
      </w:r>
      <w:r>
        <w:rPr>
          <w:rFonts w:ascii="Times New Roman"/>
          <w:b w:val="false"/>
          <w:i w:val="false"/>
          <w:color w:val="000000"/>
          <w:sz w:val="28"/>
        </w:rPr>
        <w:t>
      6) систематический контроль за состоянием атмосферы, содержанием в ней кислорода, вредных и взрывоопасных газов и пыли;</w:t>
      </w:r>
      <w:r>
        <w:br/>
      </w:r>
      <w:r>
        <w:rPr>
          <w:rFonts w:ascii="Times New Roman"/>
          <w:b w:val="false"/>
          <w:i w:val="false"/>
          <w:color w:val="000000"/>
          <w:sz w:val="28"/>
        </w:rPr>
        <w:t>
</w:t>
      </w: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r>
        <w:br/>
      </w:r>
      <w:r>
        <w:rPr>
          <w:rFonts w:ascii="Times New Roman"/>
          <w:b w:val="false"/>
          <w:i w:val="false"/>
          <w:color w:val="000000"/>
          <w:sz w:val="28"/>
        </w:rPr>
        <w:t>
</w:t>
      </w:r>
      <w:r>
        <w:rPr>
          <w:rFonts w:ascii="Times New Roman"/>
          <w:b w:val="false"/>
          <w:i w:val="false"/>
          <w:color w:val="000000"/>
          <w:sz w:val="28"/>
        </w:rPr>
        <w:t>
      8) соблюдение проектных систем, проектов и технологических схем разработки и обустройства подземных сооружений.</w:t>
      </w:r>
      <w:r>
        <w:br/>
      </w:r>
      <w:r>
        <w:rPr>
          <w:rFonts w:ascii="Times New Roman"/>
          <w:b w:val="false"/>
          <w:i w:val="false"/>
          <w:color w:val="000000"/>
          <w:sz w:val="28"/>
        </w:rPr>
        <w:t>
</w:t>
      </w:r>
      <w:r>
        <w:rPr>
          <w:rFonts w:ascii="Times New Roman"/>
          <w:b w:val="false"/>
          <w:i w:val="false"/>
          <w:color w:val="000000"/>
          <w:sz w:val="28"/>
        </w:rPr>
        <w:t>
      4. Должностные лица недропользователя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w:t>
      </w:r>
      <w:r>
        <w:br/>
      </w:r>
      <w:r>
        <w:rPr>
          <w:rFonts w:ascii="Times New Roman"/>
          <w:b w:val="false"/>
          <w:i w:val="false"/>
          <w:color w:val="000000"/>
          <w:sz w:val="28"/>
        </w:rPr>
        <w:t>
</w:t>
      </w:r>
      <w:r>
        <w:rPr>
          <w:rFonts w:ascii="Times New Roman"/>
          <w:b w:val="false"/>
          <w:i w:val="false"/>
          <w:color w:val="000000"/>
          <w:sz w:val="28"/>
        </w:rPr>
        <w:t>
      5. При возникновении непосредственной угрозы жизни и здоровью населения в зоне влияния операций по недропользованию руководители соответствующих организаций обязаны незамедлительно информировать об этом местные исполнительные органы.</w:t>
      </w:r>
      <w:r>
        <w:br/>
      </w:r>
      <w:r>
        <w:rPr>
          <w:rFonts w:ascii="Times New Roman"/>
          <w:b w:val="false"/>
          <w:i w:val="false"/>
          <w:color w:val="000000"/>
          <w:sz w:val="28"/>
        </w:rPr>
        <w:t>
</w:t>
      </w:r>
      <w:r>
        <w:rPr>
          <w:rFonts w:ascii="Times New Roman"/>
          <w:b w:val="false"/>
          <w:i w:val="false"/>
          <w:color w:val="000000"/>
          <w:sz w:val="28"/>
        </w:rPr>
        <w:t>
      6. При возникновении угрозы жизни и здоровью населения в зоне влияния операций по недропользованию недропользователь обязан приостановить работы и не вправе возобновлять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недропользованию только после переселения населения из опасных зон влияния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7. Недропользователь возмещает вред, причиненный им здоровью гражданина, связанному с исполнением им договорных обязательств перед недропользователем и трудовых обязанностей, в соответствии с законодательством государства.</w:t>
      </w:r>
      <w:r>
        <w:br/>
      </w:r>
      <w:r>
        <w:rPr>
          <w:rFonts w:ascii="Times New Roman"/>
          <w:b w:val="false"/>
          <w:i w:val="false"/>
          <w:color w:val="000000"/>
          <w:sz w:val="28"/>
        </w:rPr>
        <w:t>
</w:t>
      </w:r>
      <w:r>
        <w:rPr>
          <w:rFonts w:ascii="Times New Roman"/>
          <w:b w:val="false"/>
          <w:i w:val="false"/>
          <w:color w:val="000000"/>
          <w:sz w:val="28"/>
        </w:rPr>
        <w:t>
      8. Недропользователь, осуществляющий операции по недропользованию обязан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собственности в процессе проведения операций по недропользованию, руководствуясь положительной практикой ведения работ.</w:t>
      </w:r>
      <w:r>
        <w:br/>
      </w:r>
      <w:r>
        <w:rPr>
          <w:rFonts w:ascii="Times New Roman"/>
          <w:b w:val="false"/>
          <w:i w:val="false"/>
          <w:color w:val="000000"/>
          <w:sz w:val="28"/>
        </w:rPr>
        <w:t>
</w:t>
      </w:r>
      <w:r>
        <w:rPr>
          <w:rFonts w:ascii="Times New Roman"/>
          <w:b w:val="false"/>
          <w:i w:val="false"/>
          <w:color w:val="000000"/>
          <w:sz w:val="28"/>
        </w:rPr>
        <w:t>
      9. Недропользователь обязан разрабатывать программы мероприятий по предотвращению аварий и иных опасных ситуаций при проведении операций по недропользованию и утверждать их в составе проектных документов.</w:t>
      </w:r>
    </w:p>
    <w:bookmarkEnd w:id="41"/>
    <w:bookmarkStart w:name="z284" w:id="42"/>
    <w:p>
      <w:pPr>
        <w:spacing w:after="0"/>
        <w:ind w:left="0"/>
        <w:jc w:val="left"/>
      </w:pPr>
      <w:r>
        <w:rPr>
          <w:rFonts w:ascii="Times New Roman"/>
          <w:b/>
          <w:i w:val="false"/>
          <w:color w:val="000000"/>
        </w:rPr>
        <w:t xml:space="preserve"> 
Раздел 16. Ответственность недропользователя за нарушение</w:t>
      </w:r>
      <w:r>
        <w:br/>
      </w:r>
      <w:r>
        <w:rPr>
          <w:rFonts w:ascii="Times New Roman"/>
          <w:b/>
          <w:i w:val="false"/>
          <w:color w:val="000000"/>
        </w:rPr>
        <w:t>
условий контракта</w:t>
      </w:r>
    </w:p>
    <w:bookmarkEnd w:id="42"/>
    <w:bookmarkStart w:name="z285" w:id="43"/>
    <w:p>
      <w:pPr>
        <w:spacing w:after="0"/>
        <w:ind w:left="0"/>
        <w:jc w:val="both"/>
      </w:pPr>
      <w:r>
        <w:rPr>
          <w:rFonts w:ascii="Times New Roman"/>
          <w:b w:val="false"/>
          <w:i w:val="false"/>
          <w:color w:val="000000"/>
          <w:sz w:val="28"/>
        </w:rPr>
        <w:t>
      1. Недропользователь несет ответственность в виде уплаты неустойки (штрафа, пени) за неисполнение, ненадлежащее исполнение принятых им следующих обязательств:</w:t>
      </w:r>
      <w:r>
        <w:br/>
      </w:r>
      <w:r>
        <w:rPr>
          <w:rFonts w:ascii="Times New Roman"/>
          <w:b w:val="false"/>
          <w:i w:val="false"/>
          <w:color w:val="000000"/>
          <w:sz w:val="28"/>
        </w:rPr>
        <w:t>
</w:t>
      </w:r>
      <w:r>
        <w:rPr>
          <w:rFonts w:ascii="Times New Roman"/>
          <w:b w:val="false"/>
          <w:i w:val="false"/>
          <w:color w:val="000000"/>
          <w:sz w:val="28"/>
        </w:rPr>
        <w:t>
      1) за невыполнение обязательств по казахстанскому содержанию в товарах, работах и услугах в размере 30 % от суммы неисполненных за отчетный период обязательств;</w:t>
      </w:r>
      <w:r>
        <w:br/>
      </w:r>
      <w:r>
        <w:rPr>
          <w:rFonts w:ascii="Times New Roman"/>
          <w:b w:val="false"/>
          <w:i w:val="false"/>
          <w:color w:val="000000"/>
          <w:sz w:val="28"/>
        </w:rPr>
        <w:t>
</w:t>
      </w:r>
      <w:r>
        <w:rPr>
          <w:rFonts w:ascii="Times New Roman"/>
          <w:b w:val="false"/>
          <w:i w:val="false"/>
          <w:color w:val="000000"/>
          <w:sz w:val="28"/>
        </w:rPr>
        <w:t>
      2) за невыполнение обязательств по казахстанскому содержание в кадрах в размере 2000 месячных расчетных показателей (МРП);</w:t>
      </w:r>
      <w:r>
        <w:br/>
      </w:r>
      <w:r>
        <w:rPr>
          <w:rFonts w:ascii="Times New Roman"/>
          <w:b w:val="false"/>
          <w:i w:val="false"/>
          <w:color w:val="000000"/>
          <w:sz w:val="28"/>
        </w:rPr>
        <w:t>
</w:t>
      </w:r>
      <w:r>
        <w:rPr>
          <w:rFonts w:ascii="Times New Roman"/>
          <w:b w:val="false"/>
          <w:i w:val="false"/>
          <w:color w:val="000000"/>
          <w:sz w:val="28"/>
        </w:rPr>
        <w:t>
      3) за невыполнение иных финансовых обязательств (за исключением налоговых обязательств, указать) в размере 30 % от суммы неисполненного за отчетный период обязательства.</w:t>
      </w:r>
      <w:r>
        <w:br/>
      </w:r>
      <w:r>
        <w:rPr>
          <w:rFonts w:ascii="Times New Roman"/>
          <w:b w:val="false"/>
          <w:i w:val="false"/>
          <w:color w:val="000000"/>
          <w:sz w:val="28"/>
        </w:rPr>
        <w:t>
</w:t>
      </w:r>
      <w:r>
        <w:rPr>
          <w:rFonts w:ascii="Times New Roman"/>
          <w:b w:val="false"/>
          <w:i w:val="false"/>
          <w:color w:val="000000"/>
          <w:sz w:val="28"/>
        </w:rPr>
        <w:t>
      2.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начисления неустойки или штрафа.</w:t>
      </w:r>
      <w:r>
        <w:br/>
      </w:r>
      <w:r>
        <w:rPr>
          <w:rFonts w:ascii="Times New Roman"/>
          <w:b w:val="false"/>
          <w:i w:val="false"/>
          <w:color w:val="000000"/>
          <w:sz w:val="28"/>
        </w:rPr>
        <w:t>
</w:t>
      </w:r>
      <w:r>
        <w:rPr>
          <w:rFonts w:ascii="Times New Roman"/>
          <w:b w:val="false"/>
          <w:i w:val="false"/>
          <w:color w:val="000000"/>
          <w:sz w:val="28"/>
        </w:rPr>
        <w:t>
      3. Нарушение недропользователем законодательства в области использования и охраны недр влечет ответственность в соответствии с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4. Лица, причинившие вред вследствие нарушения требований законодательства государства о недрах и недропользовании, обязаны возместить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 Размер ущерба, причиненного вследствие нарушения требований в области рационального использования недр, определяется уполномоченным органом по изучению и использованию недр совместно с недропользователем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Размер ущерба, причиненного вследствие нарушения требований в области охраны недр, определяется уполномоченным органом в области охраны окружающей среды в соответствии с экологическим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Недропользователь, осуществляющий операции по недропользованию в 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r>
        <w:br/>
      </w:r>
      <w:r>
        <w:rPr>
          <w:rFonts w:ascii="Times New Roman"/>
          <w:b w:val="false"/>
          <w:i w:val="false"/>
          <w:color w:val="000000"/>
          <w:sz w:val="28"/>
        </w:rPr>
        <w:t>
</w:t>
      </w:r>
      <w:r>
        <w:rPr>
          <w:rFonts w:ascii="Times New Roman"/>
          <w:b w:val="false"/>
          <w:i w:val="false"/>
          <w:color w:val="000000"/>
          <w:sz w:val="28"/>
        </w:rPr>
        <w:t>
      8. Сделки, связанные с пользованием недрами, заключенные с нарушением требований законодательства государства, являются недействительными с момента их совершения. Последствия недействительности сделки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Лица, виновные в совершении указанных сделок, несут административную или уголовную ответственность в соответствии с законами Республики Казахстан.</w:t>
      </w:r>
    </w:p>
    <w:bookmarkEnd w:id="43"/>
    <w:bookmarkStart w:name="z297" w:id="44"/>
    <w:p>
      <w:pPr>
        <w:spacing w:after="0"/>
        <w:ind w:left="0"/>
        <w:jc w:val="left"/>
      </w:pPr>
      <w:r>
        <w:rPr>
          <w:rFonts w:ascii="Times New Roman"/>
          <w:b/>
          <w:i w:val="false"/>
          <w:color w:val="000000"/>
        </w:rPr>
        <w:t xml:space="preserve"> 
Раздел 17. Непреодолимая сила</w:t>
      </w:r>
    </w:p>
    <w:bookmarkEnd w:id="44"/>
    <w:bookmarkStart w:name="z298" w:id="45"/>
    <w:p>
      <w:pPr>
        <w:spacing w:after="0"/>
        <w:ind w:left="0"/>
        <w:jc w:val="both"/>
      </w:pPr>
      <w:r>
        <w:rPr>
          <w:rFonts w:ascii="Times New Roman"/>
          <w:b w:val="false"/>
          <w:i w:val="false"/>
          <w:color w:val="000000"/>
          <w:sz w:val="28"/>
        </w:rPr>
        <w:t>
      1.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r>
        <w:br/>
      </w:r>
      <w:r>
        <w:rPr>
          <w:rFonts w:ascii="Times New Roman"/>
          <w:b w:val="false"/>
          <w:i w:val="false"/>
          <w:color w:val="000000"/>
          <w:sz w:val="28"/>
        </w:rPr>
        <w:t>
</w:t>
      </w:r>
      <w:r>
        <w:rPr>
          <w:rFonts w:ascii="Times New Roman"/>
          <w:b w:val="false"/>
          <w:i w:val="false"/>
          <w:color w:val="000000"/>
          <w:sz w:val="28"/>
        </w:rPr>
        <w:t>
      2.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w:t>
      </w:r>
      <w:r>
        <w:br/>
      </w:r>
      <w:r>
        <w:rPr>
          <w:rFonts w:ascii="Times New Roman"/>
          <w:b w:val="false"/>
          <w:i w:val="false"/>
          <w:color w:val="000000"/>
          <w:sz w:val="28"/>
        </w:rPr>
        <w:t>
</w:t>
      </w:r>
      <w:r>
        <w:rPr>
          <w:rFonts w:ascii="Times New Roman"/>
          <w:b w:val="false"/>
          <w:i w:val="false"/>
          <w:color w:val="000000"/>
          <w:sz w:val="28"/>
        </w:rPr>
        <w:t>
      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форс-мажорных обстоятельств.</w:t>
      </w:r>
      <w:r>
        <w:br/>
      </w:r>
      <w:r>
        <w:rPr>
          <w:rFonts w:ascii="Times New Roman"/>
          <w:b w:val="false"/>
          <w:i w:val="false"/>
          <w:color w:val="000000"/>
          <w:sz w:val="28"/>
        </w:rPr>
        <w:t>
</w:t>
      </w:r>
      <w:r>
        <w:rPr>
          <w:rFonts w:ascii="Times New Roman"/>
          <w:b w:val="false"/>
          <w:i w:val="false"/>
          <w:color w:val="000000"/>
          <w:sz w:val="28"/>
        </w:rPr>
        <w:t>
      4. При возникновении форс-мажорных обстоятельств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r>
        <w:br/>
      </w:r>
      <w:r>
        <w:rPr>
          <w:rFonts w:ascii="Times New Roman"/>
          <w:b w:val="false"/>
          <w:i w:val="false"/>
          <w:color w:val="000000"/>
          <w:sz w:val="28"/>
        </w:rPr>
        <w:t>
</w:t>
      </w:r>
      <w:r>
        <w:rPr>
          <w:rFonts w:ascii="Times New Roman"/>
          <w:b w:val="false"/>
          <w:i w:val="false"/>
          <w:color w:val="000000"/>
          <w:sz w:val="28"/>
        </w:rPr>
        <w:t>
      5. При полной или частичной приостановке работ по контракту, вызванной форс-мажорными обстоятельствами, период проведения этих работ продлевается на срок действия форс-мажора и работы возобновляются с момента прекращения форс-мажорных обстоятельств.</w:t>
      </w:r>
    </w:p>
    <w:bookmarkEnd w:id="45"/>
    <w:bookmarkStart w:name="z303" w:id="46"/>
    <w:p>
      <w:pPr>
        <w:spacing w:after="0"/>
        <w:ind w:left="0"/>
        <w:jc w:val="left"/>
      </w:pPr>
      <w:r>
        <w:rPr>
          <w:rFonts w:ascii="Times New Roman"/>
          <w:b/>
          <w:i w:val="false"/>
          <w:color w:val="000000"/>
        </w:rPr>
        <w:t xml:space="preserve"> 
Раздел 18. Конфиденциальность</w:t>
      </w:r>
    </w:p>
    <w:bookmarkEnd w:id="46"/>
    <w:bookmarkStart w:name="z304" w:id="47"/>
    <w:p>
      <w:pPr>
        <w:spacing w:after="0"/>
        <w:ind w:left="0"/>
        <w:jc w:val="both"/>
      </w:pPr>
      <w:r>
        <w:rPr>
          <w:rFonts w:ascii="Times New Roman"/>
          <w:b w:val="false"/>
          <w:i w:val="false"/>
          <w:color w:val="000000"/>
          <w:sz w:val="28"/>
        </w:rPr>
        <w:t>
      1. Информация, полученная или приобретенная какой-либо стороной в процессе выполнения контракта, является конфиденциальной.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Стороны не имеют права передавать конфиденциальную информацию третьим лицам без согласия другой стороны за исключением случаев:</w:t>
      </w:r>
      <w:r>
        <w:br/>
      </w:r>
      <w:r>
        <w:rPr>
          <w:rFonts w:ascii="Times New Roman"/>
          <w:b w:val="false"/>
          <w:i w:val="false"/>
          <w:color w:val="000000"/>
          <w:sz w:val="28"/>
        </w:rPr>
        <w:t>
</w:t>
      </w:r>
      <w:r>
        <w:rPr>
          <w:rFonts w:ascii="Times New Roman"/>
          <w:b w:val="false"/>
          <w:i w:val="false"/>
          <w:color w:val="000000"/>
          <w:sz w:val="28"/>
        </w:rPr>
        <w:t>
      1) если такая информация используется в ходе ведения судебного разбирательства;</w:t>
      </w:r>
      <w:r>
        <w:br/>
      </w:r>
      <w:r>
        <w:rPr>
          <w:rFonts w:ascii="Times New Roman"/>
          <w:b w:val="false"/>
          <w:i w:val="false"/>
          <w:color w:val="000000"/>
          <w:sz w:val="28"/>
        </w:rPr>
        <w:t>
</w:t>
      </w:r>
      <w:r>
        <w:rPr>
          <w:rFonts w:ascii="Times New Roman"/>
          <w:b w:val="false"/>
          <w:i w:val="false"/>
          <w:color w:val="000000"/>
          <w:sz w:val="28"/>
        </w:rPr>
        <w:t>
      2)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r>
        <w:br/>
      </w:r>
      <w:r>
        <w:rPr>
          <w:rFonts w:ascii="Times New Roman"/>
          <w:b w:val="false"/>
          <w:i w:val="false"/>
          <w:color w:val="000000"/>
          <w:sz w:val="28"/>
        </w:rPr>
        <w:t>
</w:t>
      </w: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r>
        <w:br/>
      </w:r>
      <w:r>
        <w:rPr>
          <w:rFonts w:ascii="Times New Roman"/>
          <w:b w:val="false"/>
          <w:i w:val="false"/>
          <w:color w:val="000000"/>
          <w:sz w:val="28"/>
        </w:rPr>
        <w:t>
</w:t>
      </w:r>
      <w:r>
        <w:rPr>
          <w:rFonts w:ascii="Times New Roman"/>
          <w:b w:val="false"/>
          <w:i w:val="false"/>
          <w:color w:val="000000"/>
          <w:sz w:val="28"/>
        </w:rPr>
        <w:t>
      4) когда информация предоставляется должностным лицам контролирующих органов Республики Казахстан при выполнении ими служебных обязанностей.</w:t>
      </w:r>
      <w:r>
        <w:br/>
      </w:r>
      <w:r>
        <w:rPr>
          <w:rFonts w:ascii="Times New Roman"/>
          <w:b w:val="false"/>
          <w:i w:val="false"/>
          <w:color w:val="000000"/>
          <w:sz w:val="28"/>
        </w:rPr>
        <w:t>
</w:t>
      </w:r>
      <w:r>
        <w:rPr>
          <w:rFonts w:ascii="Times New Roman"/>
          <w:b w:val="false"/>
          <w:i w:val="false"/>
          <w:color w:val="000000"/>
          <w:sz w:val="28"/>
        </w:rPr>
        <w:t>
      3. Стороны, в соответствии с законодательством государства, определяют сроки соблюдения конфиденциальности по всем документам, информации и отчетам, содержащим геологическую информацию, и относящимся к проведению операций по недропользованию на контрактной территории.</w:t>
      </w:r>
      <w:r>
        <w:br/>
      </w:r>
      <w:r>
        <w:rPr>
          <w:rFonts w:ascii="Times New Roman"/>
          <w:b w:val="false"/>
          <w:i w:val="false"/>
          <w:color w:val="000000"/>
          <w:sz w:val="28"/>
        </w:rPr>
        <w:t>
</w:t>
      </w:r>
      <w:r>
        <w:rPr>
          <w:rFonts w:ascii="Times New Roman"/>
          <w:b w:val="false"/>
          <w:i w:val="false"/>
          <w:color w:val="000000"/>
          <w:sz w:val="28"/>
        </w:rPr>
        <w:t>
      4. Информация, касающаяся исполнения контрактных обязательств в части казахстанского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p>
    <w:bookmarkEnd w:id="47"/>
    <w:bookmarkStart w:name="z312" w:id="48"/>
    <w:p>
      <w:pPr>
        <w:spacing w:after="0"/>
        <w:ind w:left="0"/>
        <w:jc w:val="left"/>
      </w:pPr>
      <w:r>
        <w:rPr>
          <w:rFonts w:ascii="Times New Roman"/>
          <w:b/>
          <w:i w:val="false"/>
          <w:color w:val="000000"/>
        </w:rPr>
        <w:t xml:space="preserve"> 
Раздел 19. Передача прав и обязанностей</w:t>
      </w:r>
    </w:p>
    <w:bookmarkEnd w:id="48"/>
    <w:bookmarkStart w:name="z313" w:id="49"/>
    <w:p>
      <w:pPr>
        <w:spacing w:after="0"/>
        <w:ind w:left="0"/>
        <w:jc w:val="both"/>
      </w:pPr>
      <w:r>
        <w:rPr>
          <w:rFonts w:ascii="Times New Roman"/>
          <w:b w:val="false"/>
          <w:i w:val="false"/>
          <w:color w:val="000000"/>
          <w:sz w:val="28"/>
        </w:rPr>
        <w:t>
      1. Недропользователь имеет право передавать права или их часть по контракту другим лицам с соблюдением условий, установленных Законом Республики Казахстан и контрактом.</w:t>
      </w:r>
      <w:r>
        <w:br/>
      </w:r>
      <w:r>
        <w:rPr>
          <w:rFonts w:ascii="Times New Roman"/>
          <w:b w:val="false"/>
          <w:i w:val="false"/>
          <w:color w:val="000000"/>
          <w:sz w:val="28"/>
        </w:rPr>
        <w:t>
</w:t>
      </w:r>
      <w:r>
        <w:rPr>
          <w:rFonts w:ascii="Times New Roman"/>
          <w:b w:val="false"/>
          <w:i w:val="false"/>
          <w:color w:val="000000"/>
          <w:sz w:val="28"/>
        </w:rPr>
        <w:t>
      2. Передача права недропользования осуществляется путем:</w:t>
      </w:r>
      <w:r>
        <w:br/>
      </w:r>
      <w:r>
        <w:rPr>
          <w:rFonts w:ascii="Times New Roman"/>
          <w:b w:val="false"/>
          <w:i w:val="false"/>
          <w:color w:val="000000"/>
          <w:sz w:val="28"/>
        </w:rPr>
        <w:t>
</w:t>
      </w:r>
      <w:r>
        <w:rPr>
          <w:rFonts w:ascii="Times New Roman"/>
          <w:b w:val="false"/>
          <w:i w:val="false"/>
          <w:color w:val="000000"/>
          <w:sz w:val="28"/>
        </w:rPr>
        <w:t>
      1) отчуждения права недропользования частично или полностью другому лицу на основании возмездных либо безвозмездных гражданско-правовых сделок;</w:t>
      </w:r>
      <w:r>
        <w:br/>
      </w:r>
      <w:r>
        <w:rPr>
          <w:rFonts w:ascii="Times New Roman"/>
          <w:b w:val="false"/>
          <w:i w:val="false"/>
          <w:color w:val="000000"/>
          <w:sz w:val="28"/>
        </w:rPr>
        <w:t>
</w:t>
      </w:r>
      <w:r>
        <w:rPr>
          <w:rFonts w:ascii="Times New Roman"/>
          <w:b w:val="false"/>
          <w:i w:val="false"/>
          <w:color w:val="000000"/>
          <w:sz w:val="28"/>
        </w:rPr>
        <w:t>
      2) передачи права недропользования в уставный капитал другого юридического лица;</w:t>
      </w:r>
      <w:r>
        <w:br/>
      </w:r>
      <w:r>
        <w:rPr>
          <w:rFonts w:ascii="Times New Roman"/>
          <w:b w:val="false"/>
          <w:i w:val="false"/>
          <w:color w:val="000000"/>
          <w:sz w:val="28"/>
        </w:rPr>
        <w:t>
</w:t>
      </w:r>
      <w:r>
        <w:rPr>
          <w:rFonts w:ascii="Times New Roman"/>
          <w:b w:val="false"/>
          <w:i w:val="false"/>
          <w:color w:val="000000"/>
          <w:sz w:val="28"/>
        </w:rPr>
        <w:t>
      3) отчуждения права недропользования в процессе конкурсного производства при банкротстве;</w:t>
      </w:r>
      <w:r>
        <w:br/>
      </w:r>
      <w:r>
        <w:rPr>
          <w:rFonts w:ascii="Times New Roman"/>
          <w:b w:val="false"/>
          <w:i w:val="false"/>
          <w:color w:val="000000"/>
          <w:sz w:val="28"/>
        </w:rPr>
        <w:t>
</w:t>
      </w:r>
      <w:r>
        <w:rPr>
          <w:rFonts w:ascii="Times New Roman"/>
          <w:b w:val="false"/>
          <w:i w:val="false"/>
          <w:color w:val="000000"/>
          <w:sz w:val="28"/>
        </w:rPr>
        <w:t>
      4) обращения взыскания на право недропользования, в том числе при залоге.</w:t>
      </w:r>
      <w:r>
        <w:br/>
      </w:r>
      <w:r>
        <w:rPr>
          <w:rFonts w:ascii="Times New Roman"/>
          <w:b w:val="false"/>
          <w:i w:val="false"/>
          <w:color w:val="000000"/>
          <w:sz w:val="28"/>
        </w:rPr>
        <w:t>
</w:t>
      </w:r>
      <w:r>
        <w:rPr>
          <w:rFonts w:ascii="Times New Roman"/>
          <w:b w:val="false"/>
          <w:i w:val="false"/>
          <w:color w:val="000000"/>
          <w:sz w:val="28"/>
        </w:rPr>
        <w:t>
      3. Передача права недропользования осуществляется с разрешения уполномоченного органа по изучению и использованию недр, выдаваемого в порядке, установленном Законом.</w:t>
      </w:r>
      <w:r>
        <w:br/>
      </w:r>
      <w:r>
        <w:rPr>
          <w:rFonts w:ascii="Times New Roman"/>
          <w:b w:val="false"/>
          <w:i w:val="false"/>
          <w:color w:val="000000"/>
          <w:sz w:val="28"/>
        </w:rPr>
        <w:t>
</w:t>
      </w:r>
      <w:r>
        <w:rPr>
          <w:rFonts w:ascii="Times New Roman"/>
          <w:b w:val="false"/>
          <w:i w:val="false"/>
          <w:color w:val="000000"/>
          <w:sz w:val="28"/>
        </w:rPr>
        <w:t>
      4. Первичный выпуск в обращение на организованном рынке ценных бумаг акций или иных ценных бумаг, подтверждающих право собственности на акции, либо ценных бумаг, конвертируемых в акции, юридического лица, являющегося недропользователем, в том числе первичное размещение на организованном рынке ценных бумаг таких ценных бумаг, выпущенных в рамках дополнительной эмиссии, осуществляется с разрешения уполномоченного органа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5. Передача в залог права недропользования (его части), осуществляется с разрешения уполномоченного органа по изучению и использованию недр, выдаваемого в установленном порядке.</w:t>
      </w:r>
      <w:r>
        <w:br/>
      </w:r>
      <w:r>
        <w:rPr>
          <w:rFonts w:ascii="Times New Roman"/>
          <w:b w:val="false"/>
          <w:i w:val="false"/>
          <w:color w:val="000000"/>
          <w:sz w:val="28"/>
        </w:rPr>
        <w:t>
</w:t>
      </w:r>
      <w:r>
        <w:rPr>
          <w:rFonts w:ascii="Times New Roman"/>
          <w:b w:val="false"/>
          <w:i w:val="false"/>
          <w:color w:val="000000"/>
          <w:sz w:val="28"/>
        </w:rPr>
        <w:t>
      Полученный под залог права недропользования кредит должен быть использован на цели недропользования либо организации 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r>
        <w:br/>
      </w:r>
      <w:r>
        <w:rPr>
          <w:rFonts w:ascii="Times New Roman"/>
          <w:b w:val="false"/>
          <w:i w:val="false"/>
          <w:color w:val="000000"/>
          <w:sz w:val="28"/>
        </w:rPr>
        <w:t>
</w:t>
      </w:r>
      <w:r>
        <w:rPr>
          <w:rFonts w:ascii="Times New Roman"/>
          <w:b w:val="false"/>
          <w:i w:val="false"/>
          <w:color w:val="000000"/>
          <w:sz w:val="28"/>
        </w:rPr>
        <w:t>
      6. В случае частичной передачи права недропользования другому лицу недропользователь и такое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об установлении взаимных прав и обязанностей в рамках деятельности по контракту между недропользователями согласовывается с компетентным органом и является дополнением к контракту, имеющим обязательную силу для сторон контракта.</w:t>
      </w:r>
      <w:r>
        <w:br/>
      </w:r>
      <w:r>
        <w:rPr>
          <w:rFonts w:ascii="Times New Roman"/>
          <w:b w:val="false"/>
          <w:i w:val="false"/>
          <w:color w:val="000000"/>
          <w:sz w:val="28"/>
        </w:rPr>
        <w:t>
</w:t>
      </w:r>
      <w:r>
        <w:rPr>
          <w:rFonts w:ascii="Times New Roman"/>
          <w:b w:val="false"/>
          <w:i w:val="false"/>
          <w:color w:val="000000"/>
          <w:sz w:val="28"/>
        </w:rPr>
        <w:t>
      7.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w:t>
      </w:r>
      <w:r>
        <w:br/>
      </w:r>
      <w:r>
        <w:rPr>
          <w:rFonts w:ascii="Times New Roman"/>
          <w:b w:val="false"/>
          <w:i w:val="false"/>
          <w:color w:val="000000"/>
          <w:sz w:val="28"/>
        </w:rPr>
        <w:t>
</w:t>
      </w:r>
      <w:r>
        <w:rPr>
          <w:rFonts w:ascii="Times New Roman"/>
          <w:b w:val="false"/>
          <w:i w:val="false"/>
          <w:color w:val="000000"/>
          <w:sz w:val="28"/>
        </w:rPr>
        <w:t>
      8. До момента,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контракту.</w:t>
      </w:r>
      <w:r>
        <w:br/>
      </w:r>
      <w:r>
        <w:rPr>
          <w:rFonts w:ascii="Times New Roman"/>
          <w:b w:val="false"/>
          <w:i w:val="false"/>
          <w:color w:val="000000"/>
          <w:sz w:val="28"/>
        </w:rPr>
        <w:t>
</w:t>
      </w:r>
      <w:r>
        <w:rPr>
          <w:rFonts w:ascii="Times New Roman"/>
          <w:b w:val="false"/>
          <w:i w:val="false"/>
          <w:color w:val="000000"/>
          <w:sz w:val="28"/>
        </w:rPr>
        <w:t xml:space="preserve">
      9. Полная передача права недропользования является безусловным основанием переоформления земельного участка на нового недропользователя. </w:t>
      </w:r>
      <w:r>
        <w:br/>
      </w:r>
      <w:r>
        <w:rPr>
          <w:rFonts w:ascii="Times New Roman"/>
          <w:b w:val="false"/>
          <w:i w:val="false"/>
          <w:color w:val="000000"/>
          <w:sz w:val="28"/>
        </w:rPr>
        <w:t>
</w:t>
      </w:r>
      <w:r>
        <w:rPr>
          <w:rFonts w:ascii="Times New Roman"/>
          <w:b w:val="false"/>
          <w:i w:val="false"/>
          <w:color w:val="000000"/>
          <w:sz w:val="28"/>
        </w:rPr>
        <w:t>
      Передача права недропользования является безусловным основанием переоформления (передачи) сформированного по условиям контракта ликвидационного фонда на нового недропользователя.</w:t>
      </w:r>
      <w:r>
        <w:br/>
      </w:r>
      <w:r>
        <w:rPr>
          <w:rFonts w:ascii="Times New Roman"/>
          <w:b w:val="false"/>
          <w:i w:val="false"/>
          <w:color w:val="000000"/>
          <w:sz w:val="28"/>
        </w:rPr>
        <w:t>
</w:t>
      </w:r>
      <w:r>
        <w:rPr>
          <w:rFonts w:ascii="Times New Roman"/>
          <w:b w:val="false"/>
          <w:i w:val="false"/>
          <w:color w:val="000000"/>
          <w:sz w:val="28"/>
        </w:rPr>
        <w:t>
      10. Все расходы по передаче права недропользования относятся к расходам недропользователя, если иное не установлено условиями передачи.</w:t>
      </w:r>
      <w:r>
        <w:br/>
      </w:r>
      <w:r>
        <w:rPr>
          <w:rFonts w:ascii="Times New Roman"/>
          <w:b w:val="false"/>
          <w:i w:val="false"/>
          <w:color w:val="000000"/>
          <w:sz w:val="28"/>
        </w:rPr>
        <w:t>
</w:t>
      </w:r>
      <w:r>
        <w:rPr>
          <w:rFonts w:ascii="Times New Roman"/>
          <w:b w:val="false"/>
          <w:i w:val="false"/>
          <w:color w:val="000000"/>
          <w:sz w:val="28"/>
        </w:rPr>
        <w:t>
      11.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Уполномоченный орган по изучению и использованию недр вправе отказать в регистрации контракта при отсутствии факта заключения гражданско-правовой сделки по передаче права недропользования, при неполучении недропользователем разрешения уполномоченного органа по изучению и использованию недр на такую передачу (отказе в выдаче разрешения), либо при установлении факта предоставления недропользователем компетентному органу (местному исполнительному органу области, города республиканского значения, столицы) недостоверной информации, на основе которой было выдано разрешение на передачу права недропользования, либо при несоблюдении положений пункта 6 раздела 23 контракта о частичной передаче.</w:t>
      </w:r>
      <w:r>
        <w:br/>
      </w:r>
      <w:r>
        <w:rPr>
          <w:rFonts w:ascii="Times New Roman"/>
          <w:b w:val="false"/>
          <w:i w:val="false"/>
          <w:color w:val="000000"/>
          <w:sz w:val="28"/>
        </w:rPr>
        <w:t>
</w:t>
      </w:r>
      <w:r>
        <w:rPr>
          <w:rFonts w:ascii="Times New Roman"/>
          <w:b w:val="false"/>
          <w:i w:val="false"/>
          <w:color w:val="000000"/>
          <w:sz w:val="28"/>
        </w:rPr>
        <w:t>
      12. Сделки и иные действия, направленные на передачу права недропользования, совершенные недропользователем без наличия предусмотренного законом разрешения уполномоченного органа по изучению и использованию недр, считаются недействительными с момента их заключения.</w:t>
      </w:r>
      <w:r>
        <w:br/>
      </w:r>
      <w:r>
        <w:rPr>
          <w:rFonts w:ascii="Times New Roman"/>
          <w:b w:val="false"/>
          <w:i w:val="false"/>
          <w:color w:val="000000"/>
          <w:sz w:val="28"/>
        </w:rPr>
        <w:t>
</w:t>
      </w:r>
      <w:r>
        <w:rPr>
          <w:rFonts w:ascii="Times New Roman"/>
          <w:b w:val="false"/>
          <w:i w:val="false"/>
          <w:color w:val="000000"/>
          <w:sz w:val="28"/>
        </w:rPr>
        <w:t>
      13. Неуведомление уполномоченного органа по изучении и использованию недр о совершенной сделке в течение пяти рабочих дней после ее совершения является основанием для признания сделки недействительной.</w:t>
      </w:r>
    </w:p>
    <w:bookmarkEnd w:id="49"/>
    <w:bookmarkStart w:name="z332" w:id="50"/>
    <w:p>
      <w:pPr>
        <w:spacing w:after="0"/>
        <w:ind w:left="0"/>
        <w:jc w:val="left"/>
      </w:pPr>
      <w:r>
        <w:rPr>
          <w:rFonts w:ascii="Times New Roman"/>
          <w:b/>
          <w:i w:val="false"/>
          <w:color w:val="000000"/>
        </w:rPr>
        <w:t xml:space="preserve"> 
Раздел 20. Применимое право</w:t>
      </w:r>
    </w:p>
    <w:bookmarkEnd w:id="50"/>
    <w:bookmarkStart w:name="z333" w:id="51"/>
    <w:p>
      <w:pPr>
        <w:spacing w:after="0"/>
        <w:ind w:left="0"/>
        <w:jc w:val="both"/>
      </w:pPr>
      <w:r>
        <w:rPr>
          <w:rFonts w:ascii="Times New Roman"/>
          <w:b w:val="false"/>
          <w:i w:val="false"/>
          <w:color w:val="000000"/>
          <w:sz w:val="28"/>
        </w:rPr>
        <w:t>
      1. Для контракта и других соглашений, подписанных на основе контракта, применяется право государства.</w:t>
      </w:r>
      <w:r>
        <w:br/>
      </w:r>
      <w:r>
        <w:rPr>
          <w:rFonts w:ascii="Times New Roman"/>
          <w:b w:val="false"/>
          <w:i w:val="false"/>
          <w:color w:val="000000"/>
          <w:sz w:val="28"/>
        </w:rPr>
        <w:t>
</w:t>
      </w:r>
      <w:r>
        <w:rPr>
          <w:rFonts w:ascii="Times New Roman"/>
          <w:b w:val="false"/>
          <w:i w:val="false"/>
          <w:color w:val="000000"/>
          <w:sz w:val="28"/>
        </w:rPr>
        <w:t>
      2. К правам и обязанностям по сделкам, направленным на передачу права недропользования, применяется право Республики Казахстан.</w:t>
      </w:r>
      <w:r>
        <w:br/>
      </w:r>
      <w:r>
        <w:rPr>
          <w:rFonts w:ascii="Times New Roman"/>
          <w:b w:val="false"/>
          <w:i w:val="false"/>
          <w:color w:val="000000"/>
          <w:sz w:val="28"/>
        </w:rPr>
        <w:t>
</w:t>
      </w:r>
      <w:r>
        <w:rPr>
          <w:rFonts w:ascii="Times New Roman"/>
          <w:b w:val="false"/>
          <w:i w:val="false"/>
          <w:color w:val="000000"/>
          <w:sz w:val="28"/>
        </w:rPr>
        <w:t>
      3. Недропользователь принимает на себя обязательство соблюдать принятые государством международные обязательства в области охраны окружающей среды на контрактной территории и сопряженных с ней участках.</w:t>
      </w:r>
      <w:r>
        <w:br/>
      </w:r>
      <w:r>
        <w:rPr>
          <w:rFonts w:ascii="Times New Roman"/>
          <w:b w:val="false"/>
          <w:i w:val="false"/>
          <w:color w:val="000000"/>
          <w:sz w:val="28"/>
        </w:rPr>
        <w:t>
</w:t>
      </w:r>
      <w:r>
        <w:rPr>
          <w:rFonts w:ascii="Times New Roman"/>
          <w:b w:val="false"/>
          <w:i w:val="false"/>
          <w:color w:val="000000"/>
          <w:sz w:val="28"/>
        </w:rPr>
        <w:t>
      4. Нормы законодательства Республики Казахстан о недрах и недропользовании применяются к отношениям по проведению операции по недропользованию, если они не противоречат международным договорам, участником которых является государство.</w:t>
      </w:r>
    </w:p>
    <w:bookmarkEnd w:id="51"/>
    <w:bookmarkStart w:name="z337" w:id="52"/>
    <w:p>
      <w:pPr>
        <w:spacing w:after="0"/>
        <w:ind w:left="0"/>
        <w:jc w:val="left"/>
      </w:pPr>
      <w:r>
        <w:rPr>
          <w:rFonts w:ascii="Times New Roman"/>
          <w:b/>
          <w:i w:val="false"/>
          <w:color w:val="000000"/>
        </w:rPr>
        <w:t xml:space="preserve"> 
Раздел 21. Порядок разрешения споров</w:t>
      </w:r>
    </w:p>
    <w:bookmarkEnd w:id="52"/>
    <w:bookmarkStart w:name="z338" w:id="53"/>
    <w:p>
      <w:pPr>
        <w:spacing w:after="0"/>
        <w:ind w:left="0"/>
        <w:jc w:val="both"/>
      </w:pPr>
      <w:r>
        <w:rPr>
          <w:rFonts w:ascii="Times New Roman"/>
          <w:b w:val="false"/>
          <w:i w:val="false"/>
          <w:color w:val="000000"/>
          <w:sz w:val="28"/>
        </w:rPr>
        <w:t>
      1. Споры, связанные с исполнением и прекращением контракта, решаются путем переговоров.</w:t>
      </w:r>
      <w:r>
        <w:br/>
      </w:r>
      <w:r>
        <w:rPr>
          <w:rFonts w:ascii="Times New Roman"/>
          <w:b w:val="false"/>
          <w:i w:val="false"/>
          <w:color w:val="000000"/>
          <w:sz w:val="28"/>
        </w:rPr>
        <w:t>
</w:t>
      </w:r>
      <w:r>
        <w:rPr>
          <w:rFonts w:ascii="Times New Roman"/>
          <w:b w:val="false"/>
          <w:i w:val="false"/>
          <w:color w:val="000000"/>
          <w:sz w:val="28"/>
        </w:rPr>
        <w:t>
      2. Если споры, связанные с исполнением, изменением или прекращением контракта, не могут быть разрешены путем переговоров, то стороны вправе разрешать споры в соответствии с законами государства и международными договорами, ратифицированными Республикой Казахстан.</w:t>
      </w:r>
    </w:p>
    <w:bookmarkEnd w:id="53"/>
    <w:bookmarkStart w:name="z340" w:id="54"/>
    <w:p>
      <w:pPr>
        <w:spacing w:after="0"/>
        <w:ind w:left="0"/>
        <w:jc w:val="left"/>
      </w:pPr>
      <w:r>
        <w:rPr>
          <w:rFonts w:ascii="Times New Roman"/>
          <w:b/>
          <w:i w:val="false"/>
          <w:color w:val="000000"/>
        </w:rPr>
        <w:t xml:space="preserve"> 
Раздел 22. Гарантии стабильности контракта</w:t>
      </w:r>
    </w:p>
    <w:bookmarkEnd w:id="54"/>
    <w:bookmarkStart w:name="z341" w:id="55"/>
    <w:p>
      <w:pPr>
        <w:spacing w:after="0"/>
        <w:ind w:left="0"/>
        <w:jc w:val="both"/>
      </w:pPr>
      <w:r>
        <w:rPr>
          <w:rFonts w:ascii="Times New Roman"/>
          <w:b w:val="false"/>
          <w:i w:val="false"/>
          <w:color w:val="000000"/>
          <w:sz w:val="28"/>
        </w:rPr>
        <w:t>
      1. Недропользователю гарантируется защита его прав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Изменение и дополнение условий контракта допускается по соглашению сторон, если иное не установлено Законом и контрактом.</w:t>
      </w:r>
      <w:r>
        <w:br/>
      </w:r>
      <w:r>
        <w:rPr>
          <w:rFonts w:ascii="Times New Roman"/>
          <w:b w:val="false"/>
          <w:i w:val="false"/>
          <w:color w:val="000000"/>
          <w:sz w:val="28"/>
        </w:rPr>
        <w:t>
</w:t>
      </w:r>
      <w:r>
        <w:rPr>
          <w:rFonts w:ascii="Times New Roman"/>
          <w:b w:val="false"/>
          <w:i w:val="false"/>
          <w:color w:val="000000"/>
          <w:sz w:val="28"/>
        </w:rPr>
        <w:t>
      3. Изменение и (или) дополнение условий контракта по требованию одной из сторон допускается по основаниям и в порядке, предусмотренном законами Республики Казахстан и контрактом.</w:t>
      </w:r>
      <w:r>
        <w:br/>
      </w:r>
      <w:r>
        <w:rPr>
          <w:rFonts w:ascii="Times New Roman"/>
          <w:b w:val="false"/>
          <w:i w:val="false"/>
          <w:color w:val="000000"/>
          <w:sz w:val="28"/>
        </w:rPr>
        <w:t>
</w:t>
      </w:r>
      <w:r>
        <w:rPr>
          <w:rFonts w:ascii="Times New Roman"/>
          <w:b w:val="false"/>
          <w:i w:val="false"/>
          <w:color w:val="000000"/>
          <w:sz w:val="28"/>
        </w:rPr>
        <w:t>
      4. В случае, если действия недропользователя при проведении операций по недропользованию в отношении участков недр, имеющих стратегическое значение, приводят к изменению экономических интересов государства, создающему угрозу национальной безопасности, уполномоченный орган вправе потребовать изменения и (или) дополнения условий контракта, с целью восстановления экономических интересов Республики Казахстан.</w:t>
      </w:r>
      <w:r>
        <w:br/>
      </w:r>
      <w:r>
        <w:rPr>
          <w:rFonts w:ascii="Times New Roman"/>
          <w:b w:val="false"/>
          <w:i w:val="false"/>
          <w:color w:val="000000"/>
          <w:sz w:val="28"/>
        </w:rPr>
        <w:t>
</w:t>
      </w:r>
      <w:r>
        <w:rPr>
          <w:rFonts w:ascii="Times New Roman"/>
          <w:b w:val="false"/>
          <w:i w:val="false"/>
          <w:color w:val="000000"/>
          <w:sz w:val="28"/>
        </w:rPr>
        <w:t>
      5. Изменения и дополнения законодательства, ухудшающие результаты предпринимательской деятельности недропользователя по контракту, не применяются к контракту, если он был заключен до внесения данных изменений и дополнений.</w:t>
      </w:r>
      <w:r>
        <w:br/>
      </w:r>
      <w:r>
        <w:rPr>
          <w:rFonts w:ascii="Times New Roman"/>
          <w:b w:val="false"/>
          <w:i w:val="false"/>
          <w:color w:val="000000"/>
          <w:sz w:val="28"/>
        </w:rPr>
        <w:t>
</w:t>
      </w:r>
      <w:r>
        <w:rPr>
          <w:rFonts w:ascii="Times New Roman"/>
          <w:b w:val="false"/>
          <w:i w:val="false"/>
          <w:color w:val="000000"/>
          <w:sz w:val="28"/>
        </w:rPr>
        <w:t>
      6. Гарантии, установленные пунктом 5 настоящего раздела, не распространяются на изменения законодательства государства в области обеспечения национальной безопасности, обороноспособности, в сфере экологической безопасности, здравоохранения, налогообложения и таможенного регулирования.</w:t>
      </w:r>
    </w:p>
    <w:bookmarkEnd w:id="55"/>
    <w:bookmarkStart w:name="z347" w:id="56"/>
    <w:p>
      <w:pPr>
        <w:spacing w:after="0"/>
        <w:ind w:left="0"/>
        <w:jc w:val="left"/>
      </w:pPr>
      <w:r>
        <w:rPr>
          <w:rFonts w:ascii="Times New Roman"/>
          <w:b/>
          <w:i w:val="false"/>
          <w:color w:val="000000"/>
        </w:rPr>
        <w:t xml:space="preserve"> 
Раздел 23. Условия приостановления и</w:t>
      </w:r>
      <w:r>
        <w:br/>
      </w:r>
      <w:r>
        <w:rPr>
          <w:rFonts w:ascii="Times New Roman"/>
          <w:b/>
          <w:i w:val="false"/>
          <w:color w:val="000000"/>
        </w:rPr>
        <w:t>
прекращения действия Контракта</w:t>
      </w:r>
    </w:p>
    <w:bookmarkEnd w:id="56"/>
    <w:bookmarkStart w:name="z348" w:id="57"/>
    <w:p>
      <w:pPr>
        <w:spacing w:after="0"/>
        <w:ind w:left="0"/>
        <w:jc w:val="both"/>
      </w:pPr>
      <w:r>
        <w:rPr>
          <w:rFonts w:ascii="Times New Roman"/>
          <w:b w:val="false"/>
          <w:i w:val="false"/>
          <w:color w:val="000000"/>
          <w:sz w:val="28"/>
        </w:rPr>
        <w:t>
      1. Контракт прекращается по истечении срока его действия, если сторонами не достигнуто соглашение о его продлении.</w:t>
      </w:r>
      <w:r>
        <w:br/>
      </w:r>
      <w:r>
        <w:rPr>
          <w:rFonts w:ascii="Times New Roman"/>
          <w:b w:val="false"/>
          <w:i w:val="false"/>
          <w:color w:val="000000"/>
          <w:sz w:val="28"/>
        </w:rPr>
        <w:t>
</w:t>
      </w:r>
      <w:r>
        <w:rPr>
          <w:rFonts w:ascii="Times New Roman"/>
          <w:b w:val="false"/>
          <w:i w:val="false"/>
          <w:color w:val="000000"/>
          <w:sz w:val="28"/>
        </w:rPr>
        <w:t>
      2. Досрочное прекращение действия контракта допускается по соглашению сторон, а также в случаях, предусмотренных Законом по требованию одной из сторон.</w:t>
      </w:r>
      <w:r>
        <w:br/>
      </w:r>
      <w:r>
        <w:rPr>
          <w:rFonts w:ascii="Times New Roman"/>
          <w:b w:val="false"/>
          <w:i w:val="false"/>
          <w:color w:val="000000"/>
          <w:sz w:val="28"/>
        </w:rPr>
        <w:t>
</w:t>
      </w:r>
      <w:r>
        <w:rPr>
          <w:rFonts w:ascii="Times New Roman"/>
          <w:b w:val="false"/>
          <w:i w:val="false"/>
          <w:color w:val="000000"/>
          <w:sz w:val="28"/>
        </w:rPr>
        <w:t>
      3. Уполномоченный орган по изучению и использованию недр вправе в одностороннем порядке досрочно прекратить действие контракта в следующих случаях:</w:t>
      </w:r>
      <w:r>
        <w:br/>
      </w:r>
      <w:r>
        <w:rPr>
          <w:rFonts w:ascii="Times New Roman"/>
          <w:b w:val="false"/>
          <w:i w:val="false"/>
          <w:color w:val="000000"/>
          <w:sz w:val="28"/>
        </w:rPr>
        <w:t>
</w:t>
      </w:r>
      <w:r>
        <w:rPr>
          <w:rFonts w:ascii="Times New Roman"/>
          <w:b w:val="false"/>
          <w:i w:val="false"/>
          <w:color w:val="000000"/>
          <w:sz w:val="28"/>
        </w:rPr>
        <w:t>
      1) при неустранении недропользователем в указанный в уведомлении уполномоченного органа по изучению и использованию недр срок более двух нарушений обязательств, установленных контрактом либо проектными документами;</w:t>
      </w:r>
      <w:r>
        <w:br/>
      </w:r>
      <w:r>
        <w:rPr>
          <w:rFonts w:ascii="Times New Roman"/>
          <w:b w:val="false"/>
          <w:i w:val="false"/>
          <w:color w:val="000000"/>
          <w:sz w:val="28"/>
        </w:rPr>
        <w:t>
</w:t>
      </w:r>
      <w:r>
        <w:rPr>
          <w:rFonts w:ascii="Times New Roman"/>
          <w:b w:val="false"/>
          <w:i w:val="false"/>
          <w:color w:val="000000"/>
          <w:sz w:val="28"/>
        </w:rPr>
        <w:t>
      2) при передаче недропользователем права недропользования и (или) объектов, связанных с правом недропользования, без разрешения уполномоченного органа по изучению и использованию недр, за исключением случаев, когда такое разрешение не требуется в соответствии с Законом.</w:t>
      </w:r>
      <w:r>
        <w:br/>
      </w:r>
      <w:r>
        <w:rPr>
          <w:rFonts w:ascii="Times New Roman"/>
          <w:b w:val="false"/>
          <w:i w:val="false"/>
          <w:color w:val="000000"/>
          <w:sz w:val="28"/>
        </w:rPr>
        <w:t>
</w:t>
      </w: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уполномоченного органа по изучению и использованию недр, не является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4. В случае, предусмотренном пунктом 4 раздела 22 настоящего контракта, уполномоченный орган по изучению и использованию недр вправе в одностороннем порядке досрочно прекратить действие контракта, если:</w:t>
      </w:r>
      <w:r>
        <w:br/>
      </w:r>
      <w:r>
        <w:rPr>
          <w:rFonts w:ascii="Times New Roman"/>
          <w:b w:val="false"/>
          <w:i w:val="false"/>
          <w:color w:val="000000"/>
          <w:sz w:val="28"/>
        </w:rPr>
        <w:t>
</w:t>
      </w:r>
      <w:r>
        <w:rPr>
          <w:rFonts w:ascii="Times New Roman"/>
          <w:b w:val="false"/>
          <w:i w:val="false"/>
          <w:color w:val="000000"/>
          <w:sz w:val="28"/>
        </w:rPr>
        <w:t>
      1) в срок до двух месяцев со дня получения уведомления от уполномоченного органа по изучению и использованию недр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r>
        <w:br/>
      </w:r>
      <w:r>
        <w:rPr>
          <w:rFonts w:ascii="Times New Roman"/>
          <w:b w:val="false"/>
          <w:i w:val="false"/>
          <w:color w:val="000000"/>
          <w:sz w:val="28"/>
        </w:rPr>
        <w:t>
</w:t>
      </w:r>
      <w:r>
        <w:rPr>
          <w:rFonts w:ascii="Times New Roman"/>
          <w:b w:val="false"/>
          <w:i w:val="false"/>
          <w:color w:val="000000"/>
          <w:sz w:val="28"/>
        </w:rPr>
        <w:t>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r>
        <w:br/>
      </w:r>
      <w:r>
        <w:rPr>
          <w:rFonts w:ascii="Times New Roman"/>
          <w:b w:val="false"/>
          <w:i w:val="false"/>
          <w:color w:val="000000"/>
          <w:sz w:val="28"/>
        </w:rPr>
        <w:t>
</w:t>
      </w:r>
      <w:r>
        <w:rPr>
          <w:rFonts w:ascii="Times New Roman"/>
          <w:b w:val="false"/>
          <w:i w:val="false"/>
          <w:color w:val="000000"/>
          <w:sz w:val="28"/>
        </w:rPr>
        <w:t>
      3) в срок до шести месяцев с даты достижения согласованного решения по восстановлению экономических интересов государства стороны не подпишут изменения и (или) дополнения в условия контракта.</w:t>
      </w:r>
      <w:r>
        <w:br/>
      </w:r>
      <w:r>
        <w:rPr>
          <w:rFonts w:ascii="Times New Roman"/>
          <w:b w:val="false"/>
          <w:i w:val="false"/>
          <w:color w:val="000000"/>
          <w:sz w:val="28"/>
        </w:rPr>
        <w:t>
</w:t>
      </w:r>
      <w:r>
        <w:rPr>
          <w:rFonts w:ascii="Times New Roman"/>
          <w:b w:val="false"/>
          <w:i w:val="false"/>
          <w:color w:val="000000"/>
          <w:sz w:val="28"/>
        </w:rPr>
        <w:t>
      5. По решению Правительства Республики Казахстан уполномоченный орган по изучению и использованию недр вправе в одностороннем порядке прекратить действие контракта, в случае, если действия недропользователей при проведении операций по недропользованию в отношении участков недр, имеющих стратегическое значение, приводят к изменению экономических интересов государства, создающему угрозу национальной безопасности.</w:t>
      </w:r>
      <w:r>
        <w:br/>
      </w:r>
      <w:r>
        <w:rPr>
          <w:rFonts w:ascii="Times New Roman"/>
          <w:b w:val="false"/>
          <w:i w:val="false"/>
          <w:color w:val="000000"/>
          <w:sz w:val="28"/>
        </w:rPr>
        <w:t>
</w:t>
      </w:r>
      <w:r>
        <w:rPr>
          <w:rFonts w:ascii="Times New Roman"/>
          <w:b w:val="false"/>
          <w:i w:val="false"/>
          <w:color w:val="000000"/>
          <w:sz w:val="28"/>
        </w:rPr>
        <w:t>
      В случае одностороннего прекращения действия контракта по указанному основанию уполномоченный орган по изучению и использованию недр должен предупредить об этом недропользователя не позднее, чем за два месяца.</w:t>
      </w:r>
      <w:r>
        <w:br/>
      </w:r>
      <w:r>
        <w:rPr>
          <w:rFonts w:ascii="Times New Roman"/>
          <w:b w:val="false"/>
          <w:i w:val="false"/>
          <w:color w:val="000000"/>
          <w:sz w:val="28"/>
        </w:rPr>
        <w:t>
</w:t>
      </w:r>
      <w:r>
        <w:rPr>
          <w:rFonts w:ascii="Times New Roman"/>
          <w:b w:val="false"/>
          <w:i w:val="false"/>
          <w:color w:val="000000"/>
          <w:sz w:val="28"/>
        </w:rPr>
        <w:t>
      6.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пpoгpaммой и проектными документами, исполнен в полном объеме, такое уменьшение фактических расходов не является нарушением условий контракта и основанием для досрочного прекращения действия контракта в одностороннем порядке.</w:t>
      </w:r>
      <w:r>
        <w:br/>
      </w:r>
      <w:r>
        <w:rPr>
          <w:rFonts w:ascii="Times New Roman"/>
          <w:b w:val="false"/>
          <w:i w:val="false"/>
          <w:color w:val="000000"/>
          <w:sz w:val="28"/>
        </w:rPr>
        <w:t>
</w:t>
      </w:r>
      <w:r>
        <w:rPr>
          <w:rFonts w:ascii="Times New Roman"/>
          <w:b w:val="false"/>
          <w:i w:val="false"/>
          <w:color w:val="000000"/>
          <w:sz w:val="28"/>
        </w:rPr>
        <w:t>
      7. Недропользователь вправе требовать досрочного расторжения контракта или в одностороннем порядке отказаться от исполнения контракта по основаниям и в порядке, установленным контрактом.</w:t>
      </w:r>
      <w:r>
        <w:br/>
      </w:r>
      <w:r>
        <w:rPr>
          <w:rFonts w:ascii="Times New Roman"/>
          <w:b w:val="false"/>
          <w:i w:val="false"/>
          <w:color w:val="000000"/>
          <w:sz w:val="28"/>
        </w:rPr>
        <w:t>
</w:t>
      </w:r>
      <w:r>
        <w:rPr>
          <w:rFonts w:ascii="Times New Roman"/>
          <w:b w:val="false"/>
          <w:i w:val="false"/>
          <w:color w:val="000000"/>
          <w:sz w:val="28"/>
        </w:rPr>
        <w:t>
      8.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9. При досрочном прекращении уполномоченным органом по изучению и использованию недр действия контракта сооружения и оборудование, обеспечивающие непрерывность технологического процесса и промышленную безопасность, передаются недропользователем во временное владение и пользование национальной компании на срок до передачи имущества новому недропользователю.</w:t>
      </w:r>
      <w:r>
        <w:br/>
      </w:r>
      <w:r>
        <w:rPr>
          <w:rFonts w:ascii="Times New Roman"/>
          <w:b w:val="false"/>
          <w:i w:val="false"/>
          <w:color w:val="000000"/>
          <w:sz w:val="28"/>
        </w:rPr>
        <w:t>
</w:t>
      </w:r>
      <w:r>
        <w:rPr>
          <w:rFonts w:ascii="Times New Roman"/>
          <w:b w:val="false"/>
          <w:i w:val="false"/>
          <w:color w:val="000000"/>
          <w:sz w:val="28"/>
        </w:rPr>
        <w:t>
      10.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w:t>
      </w:r>
      <w:r>
        <w:br/>
      </w:r>
      <w:r>
        <w:rPr>
          <w:rFonts w:ascii="Times New Roman"/>
          <w:b w:val="false"/>
          <w:i w:val="false"/>
          <w:color w:val="000000"/>
          <w:sz w:val="28"/>
        </w:rPr>
        <w:t>
</w:t>
      </w:r>
      <w:r>
        <w:rPr>
          <w:rFonts w:ascii="Times New Roman"/>
          <w:b w:val="false"/>
          <w:i w:val="false"/>
          <w:color w:val="000000"/>
          <w:sz w:val="28"/>
        </w:rPr>
        <w:t>
      11. Стороны не освобождаются от выполнения текущих обязательств, которые остались невыполненными к моменту вручения уведомления недропользователю о прекращении действия контракта.</w:t>
      </w:r>
      <w:r>
        <w:br/>
      </w:r>
      <w:r>
        <w:rPr>
          <w:rFonts w:ascii="Times New Roman"/>
          <w:b w:val="false"/>
          <w:i w:val="false"/>
          <w:color w:val="000000"/>
          <w:sz w:val="28"/>
        </w:rPr>
        <w:t>
</w:t>
      </w:r>
      <w:r>
        <w:rPr>
          <w:rFonts w:ascii="Times New Roman"/>
          <w:b w:val="false"/>
          <w:i w:val="false"/>
          <w:color w:val="000000"/>
          <w:sz w:val="28"/>
        </w:rPr>
        <w:t>
      12. В случае, если при осуществлении операций по недропользованию недропользователь обнаружит, что месторождение является приграничным, он обязан незамедлительно уведомить об этом уполномоченный орган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В случае отсутствия соответствующих международных соглашений Республики Казахстан с государством, на территории либо в юрисдикции которого находится часть данного приграничного месторождения, компетентный орган вправе потребовать приостановления операций по добыче на приграничном месторождении до достижения соответствующего соглашения с таким государством. При этом контракт считается прервавшим свое действие до разрешения уполномоченного органа по изучению и использованию недр на возобновление операций по недропользованию по форс-мажорным обстоятельствам.</w:t>
      </w:r>
    </w:p>
    <w:bookmarkEnd w:id="57"/>
    <w:bookmarkStart w:name="z368" w:id="58"/>
    <w:p>
      <w:pPr>
        <w:spacing w:after="0"/>
        <w:ind w:left="0"/>
        <w:jc w:val="left"/>
      </w:pPr>
      <w:r>
        <w:rPr>
          <w:rFonts w:ascii="Times New Roman"/>
          <w:b/>
          <w:i w:val="false"/>
          <w:color w:val="000000"/>
        </w:rPr>
        <w:t xml:space="preserve"> 
Раздел 24. Язык контракта</w:t>
      </w:r>
    </w:p>
    <w:bookmarkEnd w:id="58"/>
    <w:bookmarkStart w:name="z369" w:id="59"/>
    <w:p>
      <w:pPr>
        <w:spacing w:after="0"/>
        <w:ind w:left="0"/>
        <w:jc w:val="both"/>
      </w:pPr>
      <w:r>
        <w:rPr>
          <w:rFonts w:ascii="Times New Roman"/>
          <w:b w:val="false"/>
          <w:i w:val="false"/>
          <w:color w:val="000000"/>
          <w:sz w:val="28"/>
        </w:rPr>
        <w:t>
      1. Текст контракта составляется на государственном и русском языках по _____ экземпляру на государственном и русском языках для каждой из сторон и все экземпляры идентичны.</w:t>
      </w:r>
      <w:r>
        <w:br/>
      </w:r>
      <w:r>
        <w:rPr>
          <w:rFonts w:ascii="Times New Roman"/>
          <w:b w:val="false"/>
          <w:i w:val="false"/>
          <w:color w:val="000000"/>
          <w:sz w:val="28"/>
        </w:rPr>
        <w:t>
</w:t>
      </w:r>
      <w:r>
        <w:rPr>
          <w:rFonts w:ascii="Times New Roman"/>
          <w:b w:val="false"/>
          <w:i w:val="false"/>
          <w:color w:val="000000"/>
          <w:sz w:val="28"/>
        </w:rPr>
        <w:t>
      По соглашению сторон контракта, текст контракта может быть также переведен на иностранный язык.</w:t>
      </w:r>
      <w:r>
        <w:br/>
      </w:r>
      <w:r>
        <w:rPr>
          <w:rFonts w:ascii="Times New Roman"/>
          <w:b w:val="false"/>
          <w:i w:val="false"/>
          <w:color w:val="000000"/>
          <w:sz w:val="28"/>
        </w:rPr>
        <w:t>
</w:t>
      </w:r>
      <w:r>
        <w:rPr>
          <w:rFonts w:ascii="Times New Roman"/>
          <w:b w:val="false"/>
          <w:i w:val="false"/>
          <w:color w:val="000000"/>
          <w:sz w:val="28"/>
        </w:rPr>
        <w:t>
      2. В случае возникновения разногласий или споров при уяснении</w:t>
      </w:r>
      <w:r>
        <w:br/>
      </w:r>
      <w:r>
        <w:rPr>
          <w:rFonts w:ascii="Times New Roman"/>
          <w:b w:val="false"/>
          <w:i w:val="false"/>
          <w:color w:val="000000"/>
          <w:sz w:val="28"/>
        </w:rPr>
        <w:t>
содержания и толковании контракта, вариант текста на ______________</w:t>
      </w:r>
      <w:r>
        <w:br/>
      </w:r>
      <w:r>
        <w:rPr>
          <w:rFonts w:ascii="Times New Roman"/>
          <w:b w:val="false"/>
          <w:i w:val="false"/>
          <w:color w:val="000000"/>
          <w:sz w:val="28"/>
        </w:rPr>
        <w:t>
                                                    (указать язык)</w:t>
      </w:r>
      <w:r>
        <w:br/>
      </w:r>
      <w:r>
        <w:rPr>
          <w:rFonts w:ascii="Times New Roman"/>
          <w:b w:val="false"/>
          <w:i w:val="false"/>
          <w:color w:val="000000"/>
          <w:sz w:val="28"/>
        </w:rPr>
        <w:t>
имеет преимущественную силу.</w:t>
      </w:r>
      <w:r>
        <w:br/>
      </w:r>
      <w:r>
        <w:rPr>
          <w:rFonts w:ascii="Times New Roman"/>
          <w:b w:val="false"/>
          <w:i w:val="false"/>
          <w:color w:val="000000"/>
          <w:sz w:val="28"/>
        </w:rPr>
        <w:t>
</w:t>
      </w:r>
      <w:r>
        <w:rPr>
          <w:rFonts w:ascii="Times New Roman"/>
          <w:b w:val="false"/>
          <w:i w:val="false"/>
          <w:color w:val="000000"/>
          <w:sz w:val="28"/>
        </w:rPr>
        <w:t>
      3. Стороны договариваются, что государственный и (или) русский языки будут использоваться как языки общения.</w:t>
      </w:r>
      <w:r>
        <w:br/>
      </w:r>
      <w:r>
        <w:rPr>
          <w:rFonts w:ascii="Times New Roman"/>
          <w:b w:val="false"/>
          <w:i w:val="false"/>
          <w:color w:val="000000"/>
          <w:sz w:val="28"/>
        </w:rPr>
        <w:t>
</w:t>
      </w:r>
      <w:r>
        <w:rPr>
          <w:rFonts w:ascii="Times New Roman"/>
          <w:b w:val="false"/>
          <w:i w:val="false"/>
          <w:color w:val="000000"/>
          <w:sz w:val="28"/>
        </w:rPr>
        <w:t>
      4. С даты вступления контракта в силу техническая документация и информация относительно проведения операций по недропользованию составляется на государственном и (или) русском языке.</w:t>
      </w:r>
    </w:p>
    <w:bookmarkEnd w:id="59"/>
    <w:bookmarkStart w:name="z374" w:id="60"/>
    <w:p>
      <w:pPr>
        <w:spacing w:after="0"/>
        <w:ind w:left="0"/>
        <w:jc w:val="left"/>
      </w:pPr>
      <w:r>
        <w:rPr>
          <w:rFonts w:ascii="Times New Roman"/>
          <w:b/>
          <w:i w:val="false"/>
          <w:color w:val="000000"/>
        </w:rPr>
        <w:t xml:space="preserve"> 
Раздел 25. Дополнительные положения</w:t>
      </w:r>
    </w:p>
    <w:bookmarkEnd w:id="60"/>
    <w:bookmarkStart w:name="z375" w:id="61"/>
    <w:p>
      <w:pPr>
        <w:spacing w:after="0"/>
        <w:ind w:left="0"/>
        <w:jc w:val="both"/>
      </w:pPr>
      <w:r>
        <w:rPr>
          <w:rFonts w:ascii="Times New Roman"/>
          <w:b w:val="false"/>
          <w:i w:val="false"/>
          <w:color w:val="000000"/>
          <w:sz w:val="28"/>
        </w:rPr>
        <w:t>
      1.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w:t>
      </w:r>
      <w:r>
        <w:br/>
      </w:r>
      <w:r>
        <w:rPr>
          <w:rFonts w:ascii="Times New Roman"/>
          <w:b w:val="false"/>
          <w:i w:val="false"/>
          <w:color w:val="000000"/>
          <w:sz w:val="28"/>
        </w:rPr>
        <w:t>
</w:t>
      </w:r>
      <w:r>
        <w:rPr>
          <w:rFonts w:ascii="Times New Roman"/>
          <w:b w:val="false"/>
          <w:i w:val="false"/>
          <w:color w:val="000000"/>
          <w:sz w:val="28"/>
        </w:rPr>
        <w:t>
      2. Уведомление и документы вручаются непосредственно стороне или отправляются по почте, заказной авиапочтой, факсом.</w:t>
      </w:r>
      <w:r>
        <w:br/>
      </w:r>
      <w:r>
        <w:rPr>
          <w:rFonts w:ascii="Times New Roman"/>
          <w:b w:val="false"/>
          <w:i w:val="false"/>
          <w:color w:val="000000"/>
          <w:sz w:val="28"/>
        </w:rPr>
        <w:t>
</w:t>
      </w:r>
      <w:r>
        <w:rPr>
          <w:rFonts w:ascii="Times New Roman"/>
          <w:b w:val="false"/>
          <w:i w:val="false"/>
          <w:color w:val="000000"/>
          <w:sz w:val="28"/>
        </w:rPr>
        <w:t>
      3. При изменении почтового адреса по настоящему контракту каждая из сторон обязана представить письменное уведомление другой стороне в течение 7 дней.</w:t>
      </w:r>
      <w:r>
        <w:br/>
      </w:r>
      <w:r>
        <w:rPr>
          <w:rFonts w:ascii="Times New Roman"/>
          <w:b w:val="false"/>
          <w:i w:val="false"/>
          <w:color w:val="000000"/>
          <w:sz w:val="28"/>
        </w:rPr>
        <w:t>
</w:t>
      </w:r>
      <w:r>
        <w:rPr>
          <w:rFonts w:ascii="Times New Roman"/>
          <w:b w:val="false"/>
          <w:i w:val="false"/>
          <w:color w:val="000000"/>
          <w:sz w:val="28"/>
        </w:rPr>
        <w:t>
      4. Все приложения к контракту рассматриваются как его составные части. При наличии каких-либо расхождений между положениями приложений и самим контрактом, контракт имеет основополагающее значение.</w:t>
      </w:r>
      <w:r>
        <w:br/>
      </w:r>
      <w:r>
        <w:rPr>
          <w:rFonts w:ascii="Times New Roman"/>
          <w:b w:val="false"/>
          <w:i w:val="false"/>
          <w:color w:val="000000"/>
          <w:sz w:val="28"/>
        </w:rPr>
        <w:t>
</w:t>
      </w:r>
      <w:r>
        <w:rPr>
          <w:rFonts w:ascii="Times New Roman"/>
          <w:b w:val="false"/>
          <w:i w:val="false"/>
          <w:color w:val="000000"/>
          <w:sz w:val="28"/>
        </w:rPr>
        <w:t>
      5. Изменения и дополнения в контракт оформляются письменным соглашением сторон. Такое соглашение является составной частью контракта. Изменения и дополнения к контракту подлежат обязательной регистрации в уполномоченном органе по изучению и использованию недр. Изменения и дополнения к контракту признаются вступившими в силу с момента их регистрации.</w:t>
      </w:r>
      <w:r>
        <w:br/>
      </w:r>
      <w:r>
        <w:rPr>
          <w:rFonts w:ascii="Times New Roman"/>
          <w:b w:val="false"/>
          <w:i w:val="false"/>
          <w:color w:val="000000"/>
          <w:sz w:val="28"/>
        </w:rPr>
        <w:t>
</w:t>
      </w:r>
      <w:r>
        <w:rPr>
          <w:rFonts w:ascii="Times New Roman"/>
          <w:b w:val="false"/>
          <w:i w:val="false"/>
          <w:color w:val="000000"/>
          <w:sz w:val="28"/>
        </w:rPr>
        <w:t>
      6. Уполномоченный орган по изучению и использованию недр с согласия недропользователя вправе во внесудебном порядке возобновить действие ранее прекращенного по его инициативе контракта путем принятия решения о возобновлении действия контракта и отмене ранее принятого решения о прекращении действия контракта по инициативе уполномоченного органа по изучению и использованию недр, в случаях и порядке, предусмотренных Законом.</w:t>
      </w:r>
      <w:r>
        <w:br/>
      </w:r>
      <w:r>
        <w:rPr>
          <w:rFonts w:ascii="Times New Roman"/>
          <w:b w:val="false"/>
          <w:i w:val="false"/>
          <w:color w:val="000000"/>
          <w:sz w:val="28"/>
        </w:rPr>
        <w:t>
</w:t>
      </w:r>
      <w:r>
        <w:rPr>
          <w:rFonts w:ascii="Times New Roman"/>
          <w:b w:val="false"/>
          <w:i w:val="false"/>
          <w:color w:val="000000"/>
          <w:sz w:val="28"/>
        </w:rPr>
        <w:t>
      7. В случае принятия решения о возобновлении действия контракта и отмене ранее принятого решения о прекращении контракта по инициативе уполномоченного органа по изучению и использованию недр, уполномоченный орган по изучению и использованию недр и недропользователь в течение трех месяцев с даты принятия такого решения в установленном порядке согласовывают и заключают дополнительное соглашение к контракту, в котором должны быть урегулированы вопросы возобновления действия контракта, в том числе вопросы, связанные с перерывом деятельности по контракту и вопросы ответственности. По соглашению сторон указанный в настоящем пункте срок для согласования и заключения дополнительного соглашения к контракту может быть продлен.</w:t>
      </w:r>
      <w:r>
        <w:br/>
      </w:r>
      <w:r>
        <w:rPr>
          <w:rFonts w:ascii="Times New Roman"/>
          <w:b w:val="false"/>
          <w:i w:val="false"/>
          <w:color w:val="000000"/>
          <w:sz w:val="28"/>
        </w:rPr>
        <w:t>
</w:t>
      </w:r>
      <w:r>
        <w:rPr>
          <w:rFonts w:ascii="Times New Roman"/>
          <w:b w:val="false"/>
          <w:i w:val="false"/>
          <w:color w:val="000000"/>
          <w:sz w:val="28"/>
        </w:rPr>
        <w:t>
      8. Настоящий контракт подписан _________ (дня), _________ (месяца) 20__ года в г. ____________ Республики Казахстан, уполномоченными представителями сторон.</w:t>
      </w:r>
      <w:r>
        <w:br/>
      </w:r>
      <w:r>
        <w:rPr>
          <w:rFonts w:ascii="Times New Roman"/>
          <w:b w:val="false"/>
          <w:i w:val="false"/>
          <w:color w:val="000000"/>
          <w:sz w:val="28"/>
        </w:rPr>
        <w:t>
</w:t>
      </w:r>
      <w:r>
        <w:rPr>
          <w:rFonts w:ascii="Times New Roman"/>
          <w:b w:val="false"/>
          <w:i w:val="false"/>
          <w:color w:val="000000"/>
          <w:sz w:val="28"/>
        </w:rPr>
        <w:t>
      9. Юридические адреса и подписи сторон:</w:t>
      </w:r>
    </w:p>
    <w:bookmarkEnd w:id="61"/>
    <w:bookmarkStart w:name="z384" w:id="6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модельному контракту на строительство </w:t>
      </w:r>
      <w:r>
        <w:br/>
      </w:r>
      <w:r>
        <w:rPr>
          <w:rFonts w:ascii="Times New Roman"/>
          <w:b w:val="false"/>
          <w:i w:val="false"/>
          <w:color w:val="000000"/>
          <w:sz w:val="28"/>
        </w:rPr>
        <w:t>
и (или) эксплуатацию подземных сооружений,</w:t>
      </w:r>
      <w:r>
        <w:br/>
      </w:r>
      <w:r>
        <w:rPr>
          <w:rFonts w:ascii="Times New Roman"/>
          <w:b w:val="false"/>
          <w:i w:val="false"/>
          <w:color w:val="000000"/>
          <w:sz w:val="28"/>
        </w:rPr>
        <w:t xml:space="preserve">
не связанных с разведкой или добычей  </w:t>
      </w:r>
    </w:p>
    <w:bookmarkEnd w:id="62"/>
    <w:bookmarkStart w:name="z385" w:id="63"/>
    <w:p>
      <w:pPr>
        <w:spacing w:after="0"/>
        <w:ind w:left="0"/>
        <w:jc w:val="both"/>
      </w:pPr>
      <w:r>
        <w:rPr>
          <w:rFonts w:ascii="Times New Roman"/>
          <w:b w:val="false"/>
          <w:i w:val="false"/>
          <w:color w:val="000000"/>
          <w:sz w:val="28"/>
        </w:rPr>
        <w:t>
       </w:t>
      </w:r>
      <w:r>
        <w:rPr>
          <w:rFonts w:ascii="Times New Roman"/>
          <w:b/>
          <w:i w:val="false"/>
          <w:color w:val="000000"/>
          <w:sz w:val="28"/>
        </w:rPr>
        <w:t>Рабочая программа к контракту на строительство и (или)</w:t>
      </w:r>
      <w:r>
        <w:br/>
      </w:r>
      <w:r>
        <w:rPr>
          <w:rFonts w:ascii="Times New Roman"/>
          <w:b w:val="false"/>
          <w:i w:val="false"/>
          <w:color w:val="000000"/>
          <w:sz w:val="28"/>
        </w:rPr>
        <w:t>
             </w:t>
      </w:r>
      <w:r>
        <w:rPr>
          <w:rFonts w:ascii="Times New Roman"/>
          <w:b/>
          <w:i w:val="false"/>
          <w:color w:val="000000"/>
          <w:sz w:val="28"/>
        </w:rPr>
        <w:t>эксплуатацию подземных сооружений, не связанных</w:t>
      </w:r>
      <w:r>
        <w:br/>
      </w:r>
      <w:r>
        <w:rPr>
          <w:rFonts w:ascii="Times New Roman"/>
          <w:b w:val="false"/>
          <w:i w:val="false"/>
          <w:color w:val="000000"/>
          <w:sz w:val="28"/>
        </w:rPr>
        <w:t>
                       </w:t>
      </w:r>
      <w:r>
        <w:rPr>
          <w:rFonts w:ascii="Times New Roman"/>
          <w:b/>
          <w:i w:val="false"/>
          <w:color w:val="000000"/>
          <w:sz w:val="28"/>
        </w:rPr>
        <w:t>с разведкой или добычей</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(указывается объект недропользования)</w:t>
      </w:r>
    </w:p>
    <w:bookmarkEnd w:id="63"/>
    <w:bookmarkStart w:name="z386" w:id="64"/>
    <w:p>
      <w:pPr>
        <w:spacing w:after="0"/>
        <w:ind w:left="0"/>
        <w:jc w:val="both"/>
      </w:pPr>
      <w:r>
        <w:rPr>
          <w:rFonts w:ascii="Times New Roman"/>
          <w:b w:val="false"/>
          <w:i w:val="false"/>
          <w:color w:val="000000"/>
          <w:sz w:val="28"/>
        </w:rPr>
        <w:t>
      Курс доллара США на дату утверждения рабочей программы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4"/>
        <w:gridCol w:w="2562"/>
        <w:gridCol w:w="1389"/>
        <w:gridCol w:w="1328"/>
        <w:gridCol w:w="1228"/>
        <w:gridCol w:w="1289"/>
      </w:tblGrid>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обязательства (ФО)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здания, сооружения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обустройство, реконструкция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очистные</w:t>
            </w:r>
            <w:r>
              <w:br/>
            </w:r>
            <w:r>
              <w:rPr>
                <w:rFonts w:ascii="Times New Roman"/>
                <w:b w:val="false"/>
                <w:i w:val="false"/>
                <w:color w:val="000000"/>
                <w:sz w:val="20"/>
              </w:rPr>
              <w:t>
сооружения/охрану окружающей</w:t>
            </w:r>
            <w:r>
              <w:br/>
            </w:r>
            <w:r>
              <w:rPr>
                <w:rFonts w:ascii="Times New Roman"/>
                <w:b w:val="false"/>
                <w:i w:val="false"/>
                <w:color w:val="000000"/>
                <w:sz w:val="20"/>
              </w:rPr>
              <w:t>
среды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складирования</w:t>
            </w:r>
            <w:r>
              <w:br/>
            </w:r>
            <w:r>
              <w:rPr>
                <w:rFonts w:ascii="Times New Roman"/>
                <w:b w:val="false"/>
                <w:i w:val="false"/>
                <w:color w:val="000000"/>
                <w:sz w:val="20"/>
              </w:rPr>
              <w:t>
(захоронения)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тыс.куб.м/</w:t>
            </w:r>
            <w:r>
              <w:br/>
            </w:r>
            <w:r>
              <w:rPr>
                <w:rFonts w:ascii="Times New Roman"/>
                <w:b w:val="false"/>
                <w:i w:val="false"/>
                <w:color w:val="000000"/>
                <w:sz w:val="20"/>
              </w:rPr>
              <w:t>
тыс. т</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эксплуатационные</w:t>
            </w:r>
            <w:r>
              <w:br/>
            </w:r>
            <w:r>
              <w:rPr>
                <w:rFonts w:ascii="Times New Roman"/>
                <w:b w:val="false"/>
                <w:i w:val="false"/>
                <w:color w:val="000000"/>
                <w:sz w:val="20"/>
              </w:rPr>
              <w:t>
расходы (с расшифровкой</w:t>
            </w:r>
            <w:r>
              <w:br/>
            </w:r>
            <w:r>
              <w:rPr>
                <w:rFonts w:ascii="Times New Roman"/>
                <w:b w:val="false"/>
                <w:i w:val="false"/>
                <w:color w:val="000000"/>
                <w:sz w:val="20"/>
              </w:rPr>
              <w:t>
основных статей)</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технологий</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отечественных</w:t>
            </w:r>
            <w:r>
              <w:br/>
            </w:r>
            <w:r>
              <w:rPr>
                <w:rFonts w:ascii="Times New Roman"/>
                <w:b w:val="false"/>
                <w:i w:val="false"/>
                <w:color w:val="000000"/>
                <w:sz w:val="20"/>
              </w:rPr>
              <w:t>
технологий</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НИОКР на территории</w:t>
            </w:r>
            <w:r>
              <w:br/>
            </w:r>
            <w:r>
              <w:rPr>
                <w:rFonts w:ascii="Times New Roman"/>
                <w:b w:val="false"/>
                <w:i w:val="false"/>
                <w:color w:val="000000"/>
                <w:sz w:val="20"/>
              </w:rPr>
              <w:t>
Республики Казахстан</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социально-экономическое</w:t>
            </w:r>
            <w:r>
              <w:br/>
            </w:r>
            <w:r>
              <w:rPr>
                <w:rFonts w:ascii="Times New Roman"/>
                <w:b w:val="false"/>
                <w:i w:val="false"/>
                <w:color w:val="000000"/>
                <w:sz w:val="20"/>
              </w:rPr>
              <w:t>
развитие региона и развитие</w:t>
            </w:r>
            <w:r>
              <w:br/>
            </w:r>
            <w:r>
              <w:rPr>
                <w:rFonts w:ascii="Times New Roman"/>
                <w:b w:val="false"/>
                <w:i w:val="false"/>
                <w:color w:val="000000"/>
                <w:sz w:val="20"/>
              </w:rPr>
              <w:t>
его инфраструктуры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за состоянием недр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 рисков,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основные виды,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тенте/$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ликвидационный</w:t>
            </w:r>
            <w:r>
              <w:br/>
            </w:r>
            <w:r>
              <w:rPr>
                <w:rFonts w:ascii="Times New Roman"/>
                <w:b w:val="false"/>
                <w:i w:val="false"/>
                <w:color w:val="000000"/>
                <w:sz w:val="20"/>
              </w:rPr>
              <w:t>
фонд</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повышение</w:t>
            </w:r>
            <w:r>
              <w:br/>
            </w:r>
            <w:r>
              <w:rPr>
                <w:rFonts w:ascii="Times New Roman"/>
                <w:b w:val="false"/>
                <w:i w:val="false"/>
                <w:color w:val="000000"/>
                <w:sz w:val="20"/>
              </w:rPr>
              <w:t>
квалификации, переподготовка</w:t>
            </w:r>
            <w:r>
              <w:br/>
            </w:r>
            <w:r>
              <w:rPr>
                <w:rFonts w:ascii="Times New Roman"/>
                <w:b w:val="false"/>
                <w:i w:val="false"/>
                <w:color w:val="000000"/>
                <w:sz w:val="20"/>
              </w:rPr>
              <w:t>
граждан РК</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оплаты труда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тенте/$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расходы (указать</w:t>
            </w:r>
            <w:r>
              <w:br/>
            </w:r>
            <w:r>
              <w:rPr>
                <w:rFonts w:ascii="Times New Roman"/>
                <w:b w:val="false"/>
                <w:i w:val="false"/>
                <w:color w:val="000000"/>
                <w:sz w:val="20"/>
              </w:rPr>
              <w:t>
основные статьи)</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на территории</w:t>
            </w:r>
            <w:r>
              <w:br/>
            </w:r>
            <w:r>
              <w:rPr>
                <w:rFonts w:ascii="Times New Roman"/>
                <w:b w:val="false"/>
                <w:i w:val="false"/>
                <w:color w:val="000000"/>
                <w:sz w:val="20"/>
              </w:rPr>
              <w:t xml:space="preserve">
Республики Казахстан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другие обязательные</w:t>
            </w:r>
            <w:r>
              <w:br/>
            </w:r>
            <w:r>
              <w:rPr>
                <w:rFonts w:ascii="Times New Roman"/>
                <w:b w:val="false"/>
                <w:i w:val="false"/>
                <w:color w:val="000000"/>
                <w:sz w:val="20"/>
              </w:rPr>
              <w:t>
платежи, всего</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приобретение</w:t>
            </w:r>
            <w:r>
              <w:br/>
            </w:r>
            <w:r>
              <w:rPr>
                <w:rFonts w:ascii="Times New Roman"/>
                <w:b w:val="false"/>
                <w:i w:val="false"/>
                <w:color w:val="000000"/>
                <w:sz w:val="20"/>
              </w:rPr>
              <w:t>
геологической информации</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все подлежащие уплате</w:t>
            </w:r>
            <w:r>
              <w:br/>
            </w:r>
            <w:r>
              <w:rPr>
                <w:rFonts w:ascii="Times New Roman"/>
                <w:b w:val="false"/>
                <w:i w:val="false"/>
                <w:color w:val="000000"/>
                <w:sz w:val="20"/>
              </w:rPr>
              <w:t>
налоги и обязательные платежи</w:t>
            </w:r>
            <w:r>
              <w:br/>
            </w:r>
            <w:r>
              <w:rPr>
                <w:rFonts w:ascii="Times New Roman"/>
                <w:b w:val="false"/>
                <w:i w:val="false"/>
                <w:color w:val="000000"/>
                <w:sz w:val="20"/>
              </w:rPr>
              <w:t>
в бюджет)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