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814b" w14:textId="a178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p>
    <w:p>
      <w:pPr>
        <w:spacing w:after="0"/>
        <w:ind w:left="0"/>
        <w:jc w:val="both"/>
      </w:pPr>
      <w:r>
        <w:rPr>
          <w:rFonts w:ascii="Times New Roman"/>
          <w:b w:val="false"/>
          <w:i w:val="false"/>
          <w:color w:val="000000"/>
          <w:sz w:val="28"/>
        </w:rPr>
        <w:t>Постановление Правительства Республики Казахстан от 17 октября 2011 года № 1181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Протокола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r>
        <w:br/>
      </w:r>
      <w:r>
        <w:rPr>
          <w:rFonts w:ascii="Times New Roman"/>
          <w:b w:val="false"/>
          <w:i w:val="false"/>
          <w:color w:val="000000"/>
          <w:sz w:val="28"/>
        </w:rPr>
        <w:t>
      2. Подписать Протокол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октября 2011 года № 1181</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Соглашение об определении</w:t>
      </w:r>
      <w:r>
        <w:br/>
      </w:r>
      <w:r>
        <w:rPr>
          <w:rFonts w:ascii="Times New Roman"/>
          <w:b/>
          <w:i w:val="false"/>
          <w:color w:val="000000"/>
        </w:rPr>
        <w:t>
таможенной стоимости товаров, перемещаемых через таможенную</w:t>
      </w:r>
      <w:r>
        <w:br/>
      </w:r>
      <w:r>
        <w:rPr>
          <w:rFonts w:ascii="Times New Roman"/>
          <w:b/>
          <w:i w:val="false"/>
          <w:color w:val="000000"/>
        </w:rPr>
        <w:t>
границу Таможенного союза, от 25 января 2008 года</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 основываясь на Договоре о создании единой таможенной территории и формировании Таможенного союза от 6 октября 2007 года и Соглашении об определении таможенной стоимости товаров, перемещаемых через таможенную границу Таможенного союза, от 25 января 2008 года,</w:t>
      </w:r>
      <w:r>
        <w:br/>
      </w:r>
      <w:r>
        <w:rPr>
          <w:rFonts w:ascii="Times New Roman"/>
          <w:b w:val="false"/>
          <w:i w:val="false"/>
          <w:color w:val="000000"/>
          <w:sz w:val="28"/>
        </w:rPr>
        <w:t>
      руководствуясь общепринятыми нормами и правилами в международной торговле,</w:t>
      </w:r>
      <w:r>
        <w:br/>
      </w:r>
      <w:r>
        <w:rPr>
          <w:rFonts w:ascii="Times New Roman"/>
          <w:b w:val="false"/>
          <w:i w:val="false"/>
          <w:color w:val="000000"/>
          <w:sz w:val="28"/>
        </w:rPr>
        <w:t>
      принимая во внимание общепризнанные принципы и нормы международного права,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Внести в Соглашение об определении таможенной стоимости товаров, перемещаемых через таможенную границу Таможенного союза, от 25 января 2008 года (далее – Соглашение) следующие изменения и дополнения:</w:t>
      </w:r>
      <w:r>
        <w:br/>
      </w:r>
      <w:r>
        <w:rPr>
          <w:rFonts w:ascii="Times New Roman"/>
          <w:b w:val="false"/>
          <w:i w:val="false"/>
          <w:color w:val="000000"/>
          <w:sz w:val="28"/>
        </w:rPr>
        <w:t>
      1. По всему тексту Соглашения:</w:t>
      </w:r>
      <w:r>
        <w:br/>
      </w:r>
      <w:r>
        <w:rPr>
          <w:rFonts w:ascii="Times New Roman"/>
          <w:b w:val="false"/>
          <w:i w:val="false"/>
          <w:color w:val="000000"/>
          <w:sz w:val="28"/>
        </w:rPr>
        <w:t>
      слова «лицо, декларирующее товары,» заменить словами «декларант (таможенный представитель)»;</w:t>
      </w:r>
      <w:r>
        <w:br/>
      </w:r>
      <w:r>
        <w:rPr>
          <w:rFonts w:ascii="Times New Roman"/>
          <w:b w:val="false"/>
          <w:i w:val="false"/>
          <w:color w:val="000000"/>
          <w:sz w:val="28"/>
        </w:rPr>
        <w:t>
      слова «государство Стороны» и слова «государство соответствующей Стороны» заменить словами «государство – член Таможенного союза»;</w:t>
      </w:r>
      <w:r>
        <w:br/>
      </w:r>
      <w:r>
        <w:rPr>
          <w:rFonts w:ascii="Times New Roman"/>
          <w:b w:val="false"/>
          <w:i w:val="false"/>
          <w:color w:val="000000"/>
          <w:sz w:val="28"/>
        </w:rPr>
        <w:t>
      слова «коммерческие и управленческие расходы» и слова «общие расходы» заменить словами «общие расходы (коммерческие и управленческие расходы)»;</w:t>
      </w:r>
      <w:r>
        <w:br/>
      </w:r>
      <w:r>
        <w:rPr>
          <w:rFonts w:ascii="Times New Roman"/>
          <w:b w:val="false"/>
          <w:i w:val="false"/>
          <w:color w:val="000000"/>
          <w:sz w:val="28"/>
        </w:rPr>
        <w:t>
      слова «единая таможенная территория Таможенного союза» заменить словами «таможенная территория Таможенного союза», за исключением подпункта «б» пункта 2 статьи 1 настоящего Протокола,</w:t>
      </w:r>
      <w:r>
        <w:br/>
      </w:r>
      <w:r>
        <w:rPr>
          <w:rFonts w:ascii="Times New Roman"/>
          <w:b w:val="false"/>
          <w:i w:val="false"/>
          <w:color w:val="000000"/>
          <w:sz w:val="28"/>
        </w:rPr>
        <w:t>
      в соответствующих числах и падежах.</w:t>
      </w:r>
      <w:r>
        <w:br/>
      </w:r>
      <w:r>
        <w:rPr>
          <w:rFonts w:ascii="Times New Roman"/>
          <w:b w:val="false"/>
          <w:i w:val="false"/>
          <w:color w:val="000000"/>
          <w:sz w:val="28"/>
        </w:rPr>
        <w:t>
      2. В статье 1:</w:t>
      </w:r>
      <w:r>
        <w:br/>
      </w:r>
      <w:r>
        <w:rPr>
          <w:rFonts w:ascii="Times New Roman"/>
          <w:b w:val="false"/>
          <w:i w:val="false"/>
          <w:color w:val="000000"/>
          <w:sz w:val="28"/>
        </w:rPr>
        <w:t>
      а) заголовок статьи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1. Общие положения»;</w:t>
      </w:r>
      <w:r>
        <w:br/>
      </w:r>
      <w:r>
        <w:rPr>
          <w:rFonts w:ascii="Times New Roman"/>
          <w:b w:val="false"/>
          <w:i w:val="false"/>
          <w:color w:val="000000"/>
          <w:sz w:val="28"/>
        </w:rPr>
        <w:t>
      б) второе предложение пункта 2 изложить в следующей редакции:</w:t>
      </w:r>
      <w:r>
        <w:br/>
      </w:r>
      <w:r>
        <w:rPr>
          <w:rFonts w:ascii="Times New Roman"/>
          <w:b w:val="false"/>
          <w:i w:val="false"/>
          <w:color w:val="000000"/>
          <w:sz w:val="28"/>
        </w:rPr>
        <w:t>
      «Положения настоящего Соглашения применяются в случае, если товары фактически пересекли таможенную границу Таможенного союза при ввозе на единую таможенную территорию Таможенного союза (далее – таможенная территория Таможенного союза) или если товары заявлены к ввозу при применении предварительного декларирования и в отношении таких товаров впервые после пересечения таможенной границы или при предварительном декларировании заявляется таможенная процедура.»;</w:t>
      </w:r>
      <w:r>
        <w:br/>
      </w:r>
      <w:r>
        <w:rPr>
          <w:rFonts w:ascii="Times New Roman"/>
          <w:b w:val="false"/>
          <w:i w:val="false"/>
          <w:color w:val="000000"/>
          <w:sz w:val="28"/>
        </w:rPr>
        <w:t>
      в) в пункте 3:</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«3. Таможенная стоимость товаров, перемещаемых через таможенную границу Таможенного союза, определяется в соответствии с настоящим Соглашением, основанном на принципах и общих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r>
        <w:br/>
      </w:r>
      <w:r>
        <w:rPr>
          <w:rFonts w:ascii="Times New Roman"/>
          <w:b w:val="false"/>
          <w:i w:val="false"/>
          <w:color w:val="000000"/>
          <w:sz w:val="28"/>
        </w:rPr>
        <w:t>
      дополнить абзацем вторым следующего содержания:</w:t>
      </w:r>
      <w:r>
        <w:br/>
      </w:r>
      <w:r>
        <w:rPr>
          <w:rFonts w:ascii="Times New Roman"/>
          <w:b w:val="false"/>
          <w:i w:val="false"/>
          <w:color w:val="000000"/>
          <w:sz w:val="28"/>
        </w:rPr>
        <w:t>
      «Комиссия Таможенного союза принимает решения по вопросам  применения методов определения таможенной стоимости ввозимых товаров, установленных настоящим Соглашением,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разработанных Техническим комитетом по таможенной оценке Всемирной таможенной организации.».</w:t>
      </w:r>
      <w:r>
        <w:br/>
      </w:r>
      <w:r>
        <w:rPr>
          <w:rFonts w:ascii="Times New Roman"/>
          <w:b w:val="false"/>
          <w:i w:val="false"/>
          <w:color w:val="000000"/>
          <w:sz w:val="28"/>
        </w:rPr>
        <w:t>
      3. В статье 2:</w:t>
      </w:r>
      <w:r>
        <w:br/>
      </w:r>
      <w:r>
        <w:rPr>
          <w:rFonts w:ascii="Times New Roman"/>
          <w:b w:val="false"/>
          <w:i w:val="false"/>
          <w:color w:val="000000"/>
          <w:sz w:val="28"/>
        </w:rPr>
        <w:t>
      а) заголовок статьи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2. Система определения таможенной стоимости товаров»;</w:t>
      </w:r>
      <w:r>
        <w:br/>
      </w:r>
      <w:r>
        <w:rPr>
          <w:rFonts w:ascii="Times New Roman"/>
          <w:b w:val="false"/>
          <w:i w:val="false"/>
          <w:color w:val="000000"/>
          <w:sz w:val="28"/>
        </w:rPr>
        <w:t>
      б) абзац второй пункта 1 после слов «В случае невозможности определения таможенной стоимости ввозимых товаров по стоимости сделки с ними» дополнить словами «таможенная стоимость товаров определяется в соответствии с положениями, установленными статьями 6 и 7 настоящего Соглашения, применяемыми последовательно. При этом».</w:t>
      </w:r>
      <w:r>
        <w:br/>
      </w:r>
      <w:r>
        <w:rPr>
          <w:rFonts w:ascii="Times New Roman"/>
          <w:b w:val="false"/>
          <w:i w:val="false"/>
          <w:color w:val="000000"/>
          <w:sz w:val="28"/>
        </w:rPr>
        <w:t>
      4. В статье 3:</w:t>
      </w:r>
      <w:r>
        <w:br/>
      </w:r>
      <w:r>
        <w:rPr>
          <w:rFonts w:ascii="Times New Roman"/>
          <w:b w:val="false"/>
          <w:i w:val="false"/>
          <w:color w:val="000000"/>
          <w:sz w:val="28"/>
        </w:rPr>
        <w:t>
      а) заголовок статьи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3. Понятия, используемые в Соглашении»;</w:t>
      </w:r>
      <w:r>
        <w:br/>
      </w:r>
      <w:r>
        <w:rPr>
          <w:rFonts w:ascii="Times New Roman"/>
          <w:b w:val="false"/>
          <w:i w:val="false"/>
          <w:color w:val="000000"/>
          <w:sz w:val="28"/>
        </w:rPr>
        <w:t>
      б) абзац шестнадцатый пункта 1 изложить в следующей редакции:</w:t>
      </w:r>
      <w:r>
        <w:br/>
      </w:r>
      <w:r>
        <w:rPr>
          <w:rFonts w:ascii="Times New Roman"/>
          <w:b w:val="false"/>
          <w:i w:val="false"/>
          <w:color w:val="000000"/>
          <w:sz w:val="28"/>
        </w:rPr>
        <w:t>
      «"место прибытия товаров на таможенную территорию Таможенного союза" – пункт пропуска через государственные (таможенные) границы государств – членов Таможенного союза либо иные места, определенные законодательством государств – членов Таможенного союза, в который должны быть доставлены товары после фактического пересечения государственной границы государства – члена Таможенного союза. Порядок включения в таможенную стоимость товаров расходов по перевозке (транспортировке) товаров с учетом конкретизации понятия «место прибытия товаров на таможенную территорию Таможенного союза» для различных видов транспорта для целей определения таможенной стоимости товаров устанавливается решением Комиссии Таможенного союза;».</w:t>
      </w:r>
      <w:r>
        <w:br/>
      </w:r>
      <w:r>
        <w:rPr>
          <w:rFonts w:ascii="Times New Roman"/>
          <w:b w:val="false"/>
          <w:i w:val="false"/>
          <w:color w:val="000000"/>
          <w:sz w:val="28"/>
        </w:rPr>
        <w:t>
      5. В статье 4:</w:t>
      </w:r>
      <w:r>
        <w:br/>
      </w:r>
      <w:r>
        <w:rPr>
          <w:rFonts w:ascii="Times New Roman"/>
          <w:b w:val="false"/>
          <w:i w:val="false"/>
          <w:color w:val="000000"/>
          <w:sz w:val="28"/>
        </w:rPr>
        <w:t>
      а) заголовок статьи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4. Метод по стоимости сделки с ввозимыми товарами (метод 1)»;</w:t>
      </w:r>
      <w:r>
        <w:br/>
      </w:r>
      <w:r>
        <w:rPr>
          <w:rFonts w:ascii="Times New Roman"/>
          <w:b w:val="false"/>
          <w:i w:val="false"/>
          <w:color w:val="000000"/>
          <w:sz w:val="28"/>
        </w:rPr>
        <w:t>
      б) в абзаце первом пункта 1 слова «любом из» заменить словами «выполнении»;</w:t>
      </w:r>
      <w:r>
        <w:br/>
      </w:r>
      <w:r>
        <w:rPr>
          <w:rFonts w:ascii="Times New Roman"/>
          <w:b w:val="false"/>
          <w:i w:val="false"/>
          <w:color w:val="000000"/>
          <w:sz w:val="28"/>
        </w:rPr>
        <w:t>
      в) в пункте 2:</w:t>
      </w:r>
      <w:r>
        <w:br/>
      </w:r>
      <w:r>
        <w:rPr>
          <w:rFonts w:ascii="Times New Roman"/>
          <w:b w:val="false"/>
          <w:i w:val="false"/>
          <w:color w:val="000000"/>
          <w:sz w:val="28"/>
        </w:rPr>
        <w:t>
      после слов «продавцу или» добавить слова «иному лицу»;</w:t>
      </w:r>
      <w:r>
        <w:br/>
      </w:r>
      <w:r>
        <w:rPr>
          <w:rFonts w:ascii="Times New Roman"/>
          <w:b w:val="false"/>
          <w:i w:val="false"/>
          <w:color w:val="000000"/>
          <w:sz w:val="28"/>
        </w:rPr>
        <w:t>
      дополнить абзацем вторым следующего содержания:</w:t>
      </w:r>
      <w:r>
        <w:br/>
      </w:r>
      <w:r>
        <w:rPr>
          <w:rFonts w:ascii="Times New Roman"/>
          <w:b w:val="false"/>
          <w:i w:val="false"/>
          <w:color w:val="000000"/>
          <w:sz w:val="28"/>
        </w:rPr>
        <w:t>
      «В случае, когда декларируемые товары являются частью большего количества ввозимых на таможенную территорию Таможенного союза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каком соотносится количество декларируемых товаров и общее количество приобретенных товаров.»;</w:t>
      </w:r>
      <w:r>
        <w:br/>
      </w:r>
      <w:r>
        <w:rPr>
          <w:rFonts w:ascii="Times New Roman"/>
          <w:b w:val="false"/>
          <w:i w:val="false"/>
          <w:color w:val="000000"/>
          <w:sz w:val="28"/>
        </w:rPr>
        <w:t>
      г) пункты 3 и 4 изложить в следующей редакции:</w:t>
      </w:r>
      <w:r>
        <w:br/>
      </w:r>
      <w:r>
        <w:rPr>
          <w:rFonts w:ascii="Times New Roman"/>
          <w:b w:val="false"/>
          <w:i w:val="false"/>
          <w:color w:val="000000"/>
          <w:sz w:val="28"/>
        </w:rPr>
        <w:t>
      «3. Факт взаимосвязи между продавцом и покупателем сам по себе не должен являться основанием для признания стоимости сделки неприемлемой для целей определения таможенной стоимости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должна быть признана приемлемой для целей определения таможенной стоимости товаров.</w:t>
      </w:r>
      <w:r>
        <w:br/>
      </w:r>
      <w:r>
        <w:rPr>
          <w:rFonts w:ascii="Times New Roman"/>
          <w:b w:val="false"/>
          <w:i w:val="false"/>
          <w:color w:val="000000"/>
          <w:sz w:val="28"/>
        </w:rPr>
        <w:t>
      4. В случае если продавец и покупатель являются взаимосвязанными лицами и при этом на основе информации, предоставленной декларантом (таможенным представителем) или полученной таможенным органом иным способом, таможенный орган обнаружит признаки того, что взаимосвязь продавца и покупателя повлияла на цену, фактически уплаченную или подлежащую уплате, то таможенный орган в письменной форме сообщает декларанту (таможенному представителю) об этих признаках. В этом случае таможенный орган принимает решение о проведении дополнительной проверки, в том числе с целью анализа сопутствующих продаже обстоятельств. Декларант (таможенный представитель) имеет право доказать отсутствие влияния взаимосвязи продавца и покупателя на цену, фактически уплаченную или подлежащую уплате.</w:t>
      </w:r>
      <w:r>
        <w:br/>
      </w:r>
      <w:r>
        <w:rPr>
          <w:rFonts w:ascii="Times New Roman"/>
          <w:b w:val="false"/>
          <w:i w:val="false"/>
          <w:color w:val="000000"/>
          <w:sz w:val="28"/>
        </w:rPr>
        <w:t>
      Доказательство отсутствия влияния взаимосвязи продавца и покупателя на цену, фактически уплаченную или подлежащую уплате, в целях определения таможенной стоимости товаров по методу по стоимости сделки с ввозимыми товарами (пункт 1 настоящей статьи) осуществляется способом, указанным либо в пункте 4.1 настоящей статьи, либо способом, указанным в пункте 4.2 настоящей статьи.»;</w:t>
      </w:r>
      <w:r>
        <w:br/>
      </w:r>
      <w:r>
        <w:rPr>
          <w:rFonts w:ascii="Times New Roman"/>
          <w:b w:val="false"/>
          <w:i w:val="false"/>
          <w:color w:val="000000"/>
          <w:sz w:val="28"/>
        </w:rPr>
        <w:t>
      д) дополнить новыми пунктами 4.1 и 4.2 следующего содержания:</w:t>
      </w:r>
      <w:r>
        <w:br/>
      </w:r>
      <w:r>
        <w:rPr>
          <w:rFonts w:ascii="Times New Roman"/>
          <w:b w:val="false"/>
          <w:i w:val="false"/>
          <w:color w:val="000000"/>
          <w:sz w:val="28"/>
        </w:rPr>
        <w:t>
      « 4.1. Для доказательства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дополнительные документы и сведения, в том числе дополнительно запрошенные таможенным органом, характеризующие (отражающие)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должен рассмотреть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то этот факт является доказательством, что взаимосвязь между продавцом и покупателем не повлияла на цену, фактически уплаченную или подлежащую уплате.</w:t>
      </w:r>
      <w:r>
        <w:br/>
      </w:r>
      <w:r>
        <w:rPr>
          <w:rFonts w:ascii="Times New Roman"/>
          <w:b w:val="false"/>
          <w:i w:val="false"/>
          <w:color w:val="000000"/>
          <w:sz w:val="28"/>
        </w:rPr>
        <w:t>
      4.2. Для доказательства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документы и сведения, подтверждающие,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ввозимые товары пересекали таможенную границу Таможенного союза:</w:t>
      </w:r>
      <w:r>
        <w:br/>
      </w:r>
      <w:r>
        <w:rPr>
          <w:rFonts w:ascii="Times New Roman"/>
          <w:b w:val="false"/>
          <w:i w:val="false"/>
          <w:color w:val="000000"/>
          <w:sz w:val="28"/>
        </w:rPr>
        <w:t>
      1) стоимости сделки с идентичными или с однородными товарами при продажах таких товаров покупателям, не являющимся взаимосвязанными с продавцом лицами, для вывоза на таможенную территорию Таможенного союза;</w:t>
      </w:r>
      <w:r>
        <w:br/>
      </w:r>
      <w:r>
        <w:rPr>
          <w:rFonts w:ascii="Times New Roman"/>
          <w:b w:val="false"/>
          <w:i w:val="false"/>
          <w:color w:val="000000"/>
          <w:sz w:val="28"/>
        </w:rPr>
        <w:t>
      2) таможенной стоимости идентичных или однородных товаров, определенной согласно статье 8 настоящего Соглашения;</w:t>
      </w:r>
      <w:r>
        <w:br/>
      </w:r>
      <w:r>
        <w:rPr>
          <w:rFonts w:ascii="Times New Roman"/>
          <w:b w:val="false"/>
          <w:i w:val="false"/>
          <w:color w:val="000000"/>
          <w:sz w:val="28"/>
        </w:rPr>
        <w:t>
      3) таможенной стоимости идентичных или однородных товаров, определенной согласно статье 9 настоящего Соглашения.</w:t>
      </w:r>
      <w:r>
        <w:br/>
      </w:r>
      <w:r>
        <w:rPr>
          <w:rFonts w:ascii="Times New Roman"/>
          <w:b w:val="false"/>
          <w:i w:val="false"/>
          <w:color w:val="000000"/>
          <w:sz w:val="28"/>
        </w:rPr>
        <w:t>
      Если таможенный орган уже имеет достаточную информацию о том, что одна из проверочных величин, установленных в настоящем пункте, близка к стоимости сделки, то он не должен запрашивать у декларанта (таможенного представителя) дополнительно информацию, доказывающую соблюдение этих условий (то есть, что стоимость сделки близка к данной проверочной величине).»;</w:t>
      </w:r>
      <w:r>
        <w:br/>
      </w:r>
      <w:r>
        <w:rPr>
          <w:rFonts w:ascii="Times New Roman"/>
          <w:b w:val="false"/>
          <w:i w:val="false"/>
          <w:color w:val="000000"/>
          <w:sz w:val="28"/>
        </w:rPr>
        <w:t>
      е) в пункте 5 слова «в соответствии с пунктом 4 настоящей статьи» заменить словами «в соответствии с пунктами 4, 4.1 и 4.2 настоящей статьи»;</w:t>
      </w:r>
      <w:r>
        <w:br/>
      </w:r>
      <w:r>
        <w:rPr>
          <w:rFonts w:ascii="Times New Roman"/>
          <w:b w:val="false"/>
          <w:i w:val="false"/>
          <w:color w:val="000000"/>
          <w:sz w:val="28"/>
        </w:rPr>
        <w:t>
      ж) в пункте 6 слова «указанные в пункте 4 настоящей статьи» заменить словами «указанные в пункте 4.2 настоящей статьи».</w:t>
      </w:r>
      <w:r>
        <w:br/>
      </w:r>
      <w:r>
        <w:rPr>
          <w:rFonts w:ascii="Times New Roman"/>
          <w:b w:val="false"/>
          <w:i w:val="false"/>
          <w:color w:val="000000"/>
          <w:sz w:val="28"/>
        </w:rPr>
        <w:t>
      6. В статье 5:</w:t>
      </w:r>
      <w:r>
        <w:br/>
      </w:r>
      <w:r>
        <w:rPr>
          <w:rFonts w:ascii="Times New Roman"/>
          <w:b w:val="false"/>
          <w:i w:val="false"/>
          <w:color w:val="000000"/>
          <w:sz w:val="28"/>
        </w:rPr>
        <w:t>
      а) заголовок статьи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5. Дополнительные начисления к цене, фактически уплаченной или подлежащей уплате»;</w:t>
      </w:r>
      <w:r>
        <w:br/>
      </w:r>
      <w:r>
        <w:rPr>
          <w:rFonts w:ascii="Times New Roman"/>
          <w:b w:val="false"/>
          <w:i w:val="false"/>
          <w:color w:val="000000"/>
          <w:sz w:val="28"/>
        </w:rPr>
        <w:t>
      б) в пункте 1:</w:t>
      </w:r>
      <w:r>
        <w:br/>
      </w:r>
      <w:r>
        <w:rPr>
          <w:rFonts w:ascii="Times New Roman"/>
          <w:b w:val="false"/>
          <w:i w:val="false"/>
          <w:color w:val="000000"/>
          <w:sz w:val="28"/>
        </w:rPr>
        <w:t>
      в подпункте 2 «г» после слов «Таможенного союза» запятую исключить;</w:t>
      </w:r>
      <w:r>
        <w:br/>
      </w:r>
      <w:r>
        <w:rPr>
          <w:rFonts w:ascii="Times New Roman"/>
          <w:b w:val="false"/>
          <w:i w:val="false"/>
          <w:color w:val="000000"/>
          <w:sz w:val="28"/>
        </w:rPr>
        <w:t>
      в подпункте 6 слова «указанными в подпунктах 4 и 5 пункта 1 настоящей статьи» заменить словами «указанными в подпунктах 4 и 5 настоящего пункта».</w:t>
      </w:r>
      <w:r>
        <w:br/>
      </w:r>
      <w:r>
        <w:rPr>
          <w:rFonts w:ascii="Times New Roman"/>
          <w:b w:val="false"/>
          <w:i w:val="false"/>
          <w:color w:val="000000"/>
          <w:sz w:val="28"/>
        </w:rPr>
        <w:t>
      7. В статье 6:</w:t>
      </w:r>
      <w:r>
        <w:br/>
      </w:r>
      <w:r>
        <w:rPr>
          <w:rFonts w:ascii="Times New Roman"/>
          <w:b w:val="false"/>
          <w:i w:val="false"/>
          <w:color w:val="000000"/>
          <w:sz w:val="28"/>
        </w:rPr>
        <w:t>
      а) заголовок статьи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6. Метод по стоимости сделки с идентичными товарами (метод 2)»;</w:t>
      </w:r>
      <w:r>
        <w:br/>
      </w:r>
      <w:r>
        <w:rPr>
          <w:rFonts w:ascii="Times New Roman"/>
          <w:b w:val="false"/>
          <w:i w:val="false"/>
          <w:color w:val="000000"/>
          <w:sz w:val="28"/>
        </w:rPr>
        <w:t>
      б) пункт 1 дополнить абзацем вторым следующего содержания:</w:t>
      </w:r>
      <w:r>
        <w:br/>
      </w:r>
      <w:r>
        <w:rPr>
          <w:rFonts w:ascii="Times New Roman"/>
          <w:b w:val="false"/>
          <w:i w:val="false"/>
          <w:color w:val="000000"/>
          <w:sz w:val="28"/>
        </w:rPr>
        <w:t>
      «Стоимостью сделки с идентичными товарами является таможенная стоимость этих товаров, принятая таможенным органом в соответствии со статьей 4 настоящего Соглашения.»;</w:t>
      </w:r>
      <w:r>
        <w:br/>
      </w:r>
      <w:r>
        <w:rPr>
          <w:rFonts w:ascii="Times New Roman"/>
          <w:b w:val="false"/>
          <w:i w:val="false"/>
          <w:color w:val="000000"/>
          <w:sz w:val="28"/>
        </w:rPr>
        <w:t>
      8. В статье 7:</w:t>
      </w:r>
      <w:r>
        <w:br/>
      </w:r>
      <w:r>
        <w:rPr>
          <w:rFonts w:ascii="Times New Roman"/>
          <w:b w:val="false"/>
          <w:i w:val="false"/>
          <w:color w:val="000000"/>
          <w:sz w:val="28"/>
        </w:rPr>
        <w:t>
      а) заголовок статьи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7. Метод по стоимости сделки с однородными товарами (метод 3)»;</w:t>
      </w:r>
      <w:r>
        <w:br/>
      </w:r>
      <w:r>
        <w:rPr>
          <w:rFonts w:ascii="Times New Roman"/>
          <w:b w:val="false"/>
          <w:i w:val="false"/>
          <w:color w:val="000000"/>
          <w:sz w:val="28"/>
        </w:rPr>
        <w:t>
      б) пункт 1 дополнить абзацем вторым следующего содержания:</w:t>
      </w:r>
      <w:r>
        <w:br/>
      </w:r>
      <w:r>
        <w:rPr>
          <w:rFonts w:ascii="Times New Roman"/>
          <w:b w:val="false"/>
          <w:i w:val="false"/>
          <w:color w:val="000000"/>
          <w:sz w:val="28"/>
        </w:rPr>
        <w:t>
      «Стоимостью сделки с однородными товарами является таможенная стоимость этих товаров, принятая таможенным органом в соответствии со статьей 4 настоящего Соглашения.»;</w:t>
      </w:r>
      <w:r>
        <w:br/>
      </w:r>
      <w:r>
        <w:rPr>
          <w:rFonts w:ascii="Times New Roman"/>
          <w:b w:val="false"/>
          <w:i w:val="false"/>
          <w:color w:val="000000"/>
          <w:sz w:val="28"/>
        </w:rPr>
        <w:t>
      9. В статье 8:</w:t>
      </w:r>
      <w:r>
        <w:br/>
      </w:r>
      <w:r>
        <w:rPr>
          <w:rFonts w:ascii="Times New Roman"/>
          <w:b w:val="false"/>
          <w:i w:val="false"/>
          <w:color w:val="000000"/>
          <w:sz w:val="28"/>
        </w:rPr>
        <w:t>
      а) заголовок статьи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8. Метод вычитания (метод 4)»;</w:t>
      </w:r>
      <w:r>
        <w:br/>
      </w:r>
      <w:r>
        <w:rPr>
          <w:rFonts w:ascii="Times New Roman"/>
          <w:b w:val="false"/>
          <w:i w:val="false"/>
          <w:color w:val="000000"/>
          <w:sz w:val="28"/>
        </w:rPr>
        <w:t>
      б) пункт 1 после слов «настоящей статьи и статьи» дополнить словами «9 настоящего Соглашения»;</w:t>
      </w:r>
      <w:r>
        <w:br/>
      </w:r>
      <w:r>
        <w:rPr>
          <w:rFonts w:ascii="Times New Roman"/>
          <w:b w:val="false"/>
          <w:i w:val="false"/>
          <w:color w:val="000000"/>
          <w:sz w:val="28"/>
        </w:rPr>
        <w:t>
      в) в подпункте 3 пункта 2 слова «государства этой Стороны» заменить словами «этого государства – члена Таможенного союза»;</w:t>
      </w:r>
      <w:r>
        <w:br/>
      </w:r>
      <w:r>
        <w:rPr>
          <w:rFonts w:ascii="Times New Roman"/>
          <w:b w:val="false"/>
          <w:i w:val="false"/>
          <w:color w:val="000000"/>
          <w:sz w:val="28"/>
        </w:rPr>
        <w:t>
      г) в пункте 3 после слов «соответственно оцениваемые (ввозимые)» запятую исключить;</w:t>
      </w:r>
      <w:r>
        <w:br/>
      </w:r>
      <w:r>
        <w:rPr>
          <w:rFonts w:ascii="Times New Roman"/>
          <w:b w:val="false"/>
          <w:i w:val="false"/>
          <w:color w:val="000000"/>
          <w:sz w:val="28"/>
        </w:rPr>
        <w:t>
      д) в пункте 7 слово «соответствующем» исключить.</w:t>
      </w:r>
      <w:r>
        <w:br/>
      </w:r>
      <w:r>
        <w:rPr>
          <w:rFonts w:ascii="Times New Roman"/>
          <w:b w:val="false"/>
          <w:i w:val="false"/>
          <w:color w:val="000000"/>
          <w:sz w:val="28"/>
        </w:rPr>
        <w:t>
      10. В статье 9:</w:t>
      </w:r>
      <w:r>
        <w:br/>
      </w:r>
      <w:r>
        <w:rPr>
          <w:rFonts w:ascii="Times New Roman"/>
          <w:b w:val="false"/>
          <w:i w:val="false"/>
          <w:color w:val="000000"/>
          <w:sz w:val="28"/>
        </w:rPr>
        <w:t>
      а) заголовок статьи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9. Метод сложения (метод 5)»;</w:t>
      </w:r>
      <w:r>
        <w:br/>
      </w:r>
      <w:r>
        <w:rPr>
          <w:rFonts w:ascii="Times New Roman"/>
          <w:b w:val="false"/>
          <w:i w:val="false"/>
          <w:color w:val="000000"/>
          <w:sz w:val="28"/>
        </w:rPr>
        <w:t>
      б) в пункте 2 после слов «или от его имени» запятую исключить;</w:t>
      </w:r>
      <w:r>
        <w:br/>
      </w:r>
      <w:r>
        <w:rPr>
          <w:rFonts w:ascii="Times New Roman"/>
          <w:b w:val="false"/>
          <w:i w:val="false"/>
          <w:color w:val="000000"/>
          <w:sz w:val="28"/>
        </w:rPr>
        <w:t>
      в) в пункте 3 после слов «указанные в подпунктах 1 «б» и 1 «в» пункта 1 статьи 5 настоящего Соглашения» поставить запятую;</w:t>
      </w:r>
      <w:r>
        <w:br/>
      </w:r>
      <w:r>
        <w:rPr>
          <w:rFonts w:ascii="Times New Roman"/>
          <w:b w:val="false"/>
          <w:i w:val="false"/>
          <w:color w:val="000000"/>
          <w:sz w:val="28"/>
        </w:rPr>
        <w:t>
      г) пункт 6 изложить в следующей редакции:</w:t>
      </w:r>
      <w:r>
        <w:br/>
      </w:r>
      <w:r>
        <w:rPr>
          <w:rFonts w:ascii="Times New Roman"/>
          <w:b w:val="false"/>
          <w:i w:val="false"/>
          <w:color w:val="000000"/>
          <w:sz w:val="28"/>
        </w:rPr>
        <w:t>
      «6. Таможенные органы государств – членов Таможенного союза не вправе требовать от какого-либо лица, не являющегося резидентом государства – члена Таможенного союза, представления документов и сведений для целей определения расчетной стоимости товаров, если иное не предусмотрено законодательством Таможенного союза или законодательством государства – члена Таможенного союза.</w:t>
      </w:r>
      <w:r>
        <w:br/>
      </w:r>
      <w:r>
        <w:rPr>
          <w:rFonts w:ascii="Times New Roman"/>
          <w:b w:val="false"/>
          <w:i w:val="false"/>
          <w:color w:val="000000"/>
          <w:sz w:val="28"/>
        </w:rPr>
        <w:t>
      Документы и сведения, представленные иностранным производителем товаров, для целей определения расчетной  стоимости товаров, могут быть проверены в стране производителя товаров уполномоченными органами государства – члена Таможенного союза с согласия иностранного производителя товаров и при условии предварительного уведомления уполномоченного органа страны производителя товаров 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уполномоченными органами государства – члена Таможенного союза в соответствии с международными договорами, участником которых является это государство.».</w:t>
      </w:r>
      <w:r>
        <w:br/>
      </w:r>
      <w:r>
        <w:rPr>
          <w:rFonts w:ascii="Times New Roman"/>
          <w:b w:val="false"/>
          <w:i w:val="false"/>
          <w:color w:val="000000"/>
          <w:sz w:val="28"/>
        </w:rPr>
        <w:t>
      11. Заголовок статьи 10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10. Резервный метод (метод 6)».</w:t>
      </w:r>
      <w:r>
        <w:br/>
      </w:r>
      <w:r>
        <w:rPr>
          <w:rFonts w:ascii="Times New Roman"/>
          <w:b w:val="false"/>
          <w:i w:val="false"/>
          <w:color w:val="000000"/>
          <w:sz w:val="28"/>
        </w:rPr>
        <w:t>
      12. Статью 11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11. Процедура отложенного определения таможенной стоимости товаров</w:t>
      </w:r>
      <w:r>
        <w:br/>
      </w:r>
      <w:r>
        <w:rPr>
          <w:rFonts w:ascii="Times New Roman"/>
          <w:b w:val="false"/>
          <w:i w:val="false"/>
          <w:color w:val="000000"/>
          <w:sz w:val="28"/>
        </w:rPr>
        <w:t>
      В случае если при определении таможенной стоимости оцениваемых (ввозимых) товаров возникает необходимость отложить завершение определения (окончательное определение) декларантом (таможенным представителем) этой таможенной стоимости в связи с тем, что на дату регистрации декларации на товары в соответствии с условиями внешнеторгового договора отсутствуют документы, подтверждающие точные сведения, необходимые для расчета таможенной стоимости товаров, декларант (таможенный представитель) имеет право получить оцениваемые (ввозимые) товары в порядке, установленном таможенным законодательством Таможенного союза.</w:t>
      </w:r>
      <w:r>
        <w:br/>
      </w:r>
      <w:r>
        <w:rPr>
          <w:rFonts w:ascii="Times New Roman"/>
          <w:b w:val="false"/>
          <w:i w:val="false"/>
          <w:color w:val="000000"/>
          <w:sz w:val="28"/>
        </w:rPr>
        <w:t>
      Порядок применения процедуры отложенного определения таможенной стоимости товаров, устанавливающий случаи применения процедуры отложенного определения таможенной стоимости товаров, особенности применения метода по стоимости сделки с ввозимыми товарами при использовании процедуры отложенного определения таможенной стоимости товаров, а также порядок декларирования и контроля таможенной стоимости товаров, особенности исчисления и уплаты таможенных пошлин, налогов для таких случаев, утверждается решением Комиссии Таможенного союза.».</w:t>
      </w:r>
      <w:r>
        <w:br/>
      </w:r>
      <w:r>
        <w:rPr>
          <w:rFonts w:ascii="Times New Roman"/>
          <w:b w:val="false"/>
          <w:i w:val="false"/>
          <w:color w:val="000000"/>
          <w:sz w:val="28"/>
        </w:rPr>
        <w:t>
      13. Заголовок статьи 12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12. Применение понятий».</w:t>
      </w:r>
      <w:r>
        <w:br/>
      </w:r>
      <w:r>
        <w:rPr>
          <w:rFonts w:ascii="Times New Roman"/>
          <w:b w:val="false"/>
          <w:i w:val="false"/>
          <w:color w:val="000000"/>
          <w:sz w:val="28"/>
        </w:rPr>
        <w:t>
      14. Заголовок статьи 13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13. Порядок разрешения споров и внесения изменений».</w:t>
      </w:r>
      <w:r>
        <w:br/>
      </w:r>
      <w:r>
        <w:rPr>
          <w:rFonts w:ascii="Times New Roman"/>
          <w:b w:val="false"/>
          <w:i w:val="false"/>
          <w:color w:val="000000"/>
          <w:sz w:val="28"/>
        </w:rPr>
        <w:t>
      15. Заголовок статьи 14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14. Порядок вступления в силу, присоединения и выхода».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в порядке, установленном Соглашением.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Настоящий Протокол подлежит ратификации и временно применяется с даты подписания.</w:t>
      </w:r>
      <w:r>
        <w:br/>
      </w:r>
      <w:r>
        <w:rPr>
          <w:rFonts w:ascii="Times New Roman"/>
          <w:b w:val="false"/>
          <w:i w:val="false"/>
          <w:color w:val="000000"/>
          <w:sz w:val="28"/>
        </w:rPr>
        <w:t>
      Порядок вступления настоящего Протокола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pPr>
        <w:spacing w:after="0"/>
        <w:ind w:left="0"/>
        <w:jc w:val="both"/>
      </w:pPr>
      <w:r>
        <w:rPr>
          <w:rFonts w:ascii="Times New Roman"/>
          <w:b w:val="false"/>
          <w:i w:val="false"/>
          <w:color w:val="000000"/>
          <w:sz w:val="28"/>
        </w:rPr>
        <w:t>      Совершено в городе ______________ «____» ____________ 2011 года в одном подлинном экземпляре на русском языке. Подлинный экземпляр настоящего Протокола хранится в Комиссии Таможенного союза, которая является депозитарием настоящего Протокола и направит каждой Стороне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