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955f" w14:textId="5d29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2011 года № 1191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национальной безопасности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правовые отношения в сфере национальной безопасности Республики Казахстан и определяет содержание и принципы обеспечения безопасности человека и гражданина, общества и государства, систему, цели и направления обеспечения национальной безопасности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инфраструктура - совокупность технических средств и систем формирования, создания, преобразования, обработки, передачи, использования и хранения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информационное пространство - сфера деятельности, связанная с формированием, созданием, преобразованием, обработкой, передачей, использованием, хранением информации, оказывающая воздействие, в том числе на индивидуальное и общественное сознание, информационную инфраструктуру и собственно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национальная безопасность Республики Казахстан (далее -национальная безопасность) — состояние защищенности национальных интересов Республики Казахстан от реальных и потенциальных угроз, обеспечивающее динамическое развитие человека и гражданина,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национальной безопасности Республики Казахстан (далее - обеспечение национальной безопасности) - деятельность субъектов национальной безопасности, направленная на защиту национальных интересов от реальных и потенциальных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система обеспечения национальной безопасности Республики Казахстан - совокупность правовых, организационных, экономических, технических и иных мер, реализуемых субъектами национальной безопасности, в рамках единой государственной политики в области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национальные интересы Республики Казахстан - совокупность законодательно признанных и гарантированных политических, экономических, социальных и других потребностей Республики Казахстан, от реализации которых зависит способность государства обеспечивать защиту прав человека и гражданина, ценностей казахстанского общества и основ конституционного строя;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угрозы национальной безопасности - совокупность внешних и внутренних факторов (процессов и явлений), препятствующих или могущих препятствовать реализации национальных интересов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объекты национальной безопасности - человек, его жизнь, права и свободы; общество, его материальные и духовные ценности; государство, его конституционный строй;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стратегия национальной безопасности - стратегический документ развития Республики Казахстан, определяющий основные проблемы и угрозы, стратегические цели и целевые индикаторы, задачи и показатели результатов в области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субъекты национальной безопасности - государство, осуществляющее свои полномочия через органы законодательной, исполнительной и судебной ветвей власти, а также граждане и организации Республики Казахстан, участвующие в реализации государственной политики в области обеспечения национальной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Правовые основы обеспечения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в области обеспечения национальной безопасности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нормы, чем те, которые содержатся в настоящем Законе, то применяются правила международного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заключение международных договоров: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способных нанести ущерб национальной безопасности или ведущих к утрате государственной независимости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сужающих сферу суверенных прав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Принципы обеспечения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Принципами обеспечения национальной безопасности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законности при осуществлении деятельности по обеспечению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оперативное взаимное информирование и согласованность действий сил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единство, взаимосвязь и сбалансированность всех видов национальной безопасности, оперативное изменение их приоритетности в зависимости от развития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приоритетность предупредительно-профилактических мер при обеспечении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своевременность и адекватность мер обеспечения национальной безопасности масштабам и характеру нанесенного и/или потенциального ущерба национальным интересам;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 баланса интересов человека и гражданина, общества и государства, их взаимная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контролируемость реализации всей совокупности действий по защите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интеграция системы обеспечения национальной безопасности Республики Казахстан с международными системами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четкое разграничение полномочий органов государственной власти, приоритет прав и свобод человека и гражданина.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Виды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Видами национальной безопасности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общественная безопасность - состояние защищенности жизни, здоровья и благополучия граждан, духовно-нравственных ценностей казахстанского общества и системы социального обеспечения от реальных и потенциальных угроз, при котором обеспечивается целостность общества и его стабильность;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военная безопасность - состояние защищенности Республики Казахстан от реальных и потенциальных угроз и посягательств военного характера на суверенитет и территориальную целостность страны, при котором обеспечивается устойчивое и мирное развитие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политическая безопасность - состояние защищенности основ конституционного строя, деятельности системы государственных органов и порядка государственного управления от реальных и потенциальных угроз, при котором обеспечивается соблюдение прав и свобод граждан, социальных групп и баланс их интересов, стабильность, целостность и благоприятное международное положение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экономическая безопасность - состояние защищенности национальной экономики Республики Казахстан от реальных и потенциальных угроз, при которой обеспечивается устойчивое ее развитие и экономическая независимость;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безопасность - состояние защищенности информационного пространства Республики Казахстан, а также прав и интересов человека и гражданина, общества и государства в информационной сфере от реальных и потенциальных угроз, при которой обеспечивается устойчивое развитие и информационная независимость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экологическая безопасность - состояние защищенности жизненно важных интересов и прав человека и гражданина, общества и государства от угроз, возникающих в результате антропогенных и природных воздействий на окружающую среду.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Основные национальные интересы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Основными национальными интересами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безусловное исполнение законов и поддержание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общественное согласие и политическая стабильность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казахстанский патриотизм и единство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сохранение и приумножение материальных и духовно-нравственных ценностей казахстанского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достижение и поддержание уровня и качества системы здравоохранения и социального обеспечения, адекватного потребностям улучшения благосостояния граждан 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достижение и поддержание уровня и качества образования и научного потенциала страны, адекватного потребностям социально-экономического и интеллектуального развития общества 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незыблемость конституционного строя Республики Казахстан, в том числе государственной независимости, унитарного устройства и президентской формы правления, целостности, неприкосновенности государственной границы и неотчуждаемости территории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устойчивое функционирование государственных институтов, повышение эффективности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экономическое развитие на благо всего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устойчивое функционирование субъектов агропромышленного, топливно-энергетического комплексов, транспортной и производственных отраслей, финансовой системы, в полной мере обеспечивающих экономическую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обеспечение боевой и мобилизационной готовности Вооруженных Сил, других войск и воинских формирований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оснащенности вооружением и военной техникой и развитие отечественных субъектов оборонно-промышленного комплекса, в полной мере обеспечивающее военную безопасность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поддержание и развитие конкурентоспособного и защищенного национального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сохранение и улучшение состояния окружающей природной среды, рациональное использование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состояние международного сотрудничества, отвечающее приоритетам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продвижение политических инициатив, направленных на укрепление позитивного имиджа и авторитета Республики Казахстан на международном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защита населения и территории Казахстана от угроз, возникающих при чрезвычайных ситуациях и военных конфликтах или вследствие этих конфликтов, в мирное и военное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Национальные интересы Республики Казахстан могут дополняться и детализироваться законодательством, стратегическими и программными документами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Основные угрозы национальной безопасности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Основными угрозами национальной безопасности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уровня законности и правопорядка, в том числе рост преступности, включая организованные ее формы, сращивание государственных органов с криминальными структурами, террористическими или экстремистскими организациями, покровительство должностных лиц незаконному обороту капитала, коррупция, незаконное обращение оружия и наркотических средств, способствующие снижению степени защищенности национальных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ухудшение демографической ситуации и здоровья населения, в том числе резкое снижение рождаемости, повышение смертности, а также связанные с ними неконтролируемые миграционные процессы;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снижение уровня и качества здравоохранения, образования и интеллектуального потенциала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утрата объектов духовно-нравственного,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обострение социальной и политической обстановки, выражающееся в межнациональных и межконфессиональных конфликтах, массовых беспорядках;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деятельность, направленная на насильственное изменение конституционного строя, в том числе действия, посягающие на унитарное устройство Республики Казахстан, целостность, неприкосновенность, неотчуждаемость ее территории, безопасность охраняемых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терроризм, экстремизм и сепаратизм в любых их формах и проявлениях;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разведывательно-подрывная деятельность специальных служб иностранных государств, а также организаций и отдельных лиц, направленная на нанесение ущерба национальной безопасности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дезорганизация деятельности государственных органов, нарушение их бесперебойного функционирования, снижение степени управляемости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нанесение ущерба экономической безопасности государства, включая использование стратегических ресурсов вопреки интересам страны, препятствование инновационному развитию и росту инвестиционной активности, неконтролируемый вывоз капитала и товаров за пределы страны, рост теневой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снижение устойчивости финансовой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сокращение производства, снижение качества, конкурентоспособности, экспортного, транзитного потенциала и доступности продукции и товаров, сокращение поставок из других государств продукции и товаров, не производимых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снижение уровня обороноспособности страны, угроза неприкосновенности государственной границы и применения силы в отношении Республики Казахстан, агрессия против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создание не предусмотренных законодательством Республики Казахстан военизированных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снижение уровня защищенности информационного пространства страны и национальных информационных ресурсов от несанкционированного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негативное информационно-психологическое воздействие на казахстанских граждан, общество и государство со стороны зарубежных субъектов, деструктивно настроенных и криминальных структур в целях манипуляции массовым сознанием;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резкое ухудшение экологической ситуации, в том числе качества питьевой воды, стихийные бедствия и иные чрезвычайные ситуации природного и техногенного характера, эпидемии и эпизоотии;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нанесение ущерба национальным интересам на международном уровне, политическому имиджу и экономическому рейтингу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Угрозы национальной безопасности Республики Казахстан могут дополняться и детализироваться законодательством, стратегическими и программными документами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Система обеспечения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ее основные функции Статья 7. Система обеспечения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Систему обеспечения национальной безопасности образуют взаимодействующие между собой силы ее обеспечения, иные государственные органы и организации, осуществляющие меры политического, правового, организационного, экономического, военного и иного характера, направленные на обеспечение безопасности человека и гражданина, общества 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Республики Казахстан участвуют в реализации государственной политики в сфере обеспечения национальной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Основные функции системы обеспечения национальной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функциями системы обеспечения национальной безопасности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национальных интересов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целей, задач и основных направлений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выявление, анализ, оценка и прогнозирование угроз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и осуществление комплекса оперативных и долговременных мер по предупреждению и нейтрализации угроз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продвижение политических инициатив, направленных на укрепление международной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содержание в постоянной готовности сил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обеспечении международной и региональной безопасности в соответствии с международными договорами, ратифицированными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Силы обеспечения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 силам обеспечения национальной безопасности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специальные государственные органы, осуществляющие разведывательную, контрразведывательную деятельность, а также комплекс правовых и организационных мер, направленных на обеспечение безопасности охраняемых лиц 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Вооруженные Силы, другие войска и воинские формирования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органы внутренних дел, финансовой полиции, государственной противопожарной службы, таможенные органы и аварийно-спасательные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Обеспечение национальной безопасности является обязательным для всех государственных органов и должностных лиц государства в соответствии с полномочиями, установленными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Силы обеспечения национальной безопасности и иные государственные органы взаимодействуют между собой, реализуют совместные меры по защите национальных интересов Республики Казахстан и взаимно информируют друг друга по вопросам, относящимся к их компетенции.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Полномочия Президента, Совета Безопасности,</w:t>
      </w:r>
      <w:r>
        <w:br/>
      </w:r>
      <w:r>
        <w:rPr>
          <w:rFonts w:ascii="Times New Roman"/>
          <w:b/>
          <w:i w:val="false"/>
          <w:color w:val="000000"/>
        </w:rPr>
        <w:t>
Парламента, Правительства, судов,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области обеспечения национальной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Статья 10. Полномочия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основные направления государственной политики в области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согласованное функционирование всех ветвей государственной власти в области защиты национальных интересов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издает акты по вопросам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образует и возглавляет Совет Безопасности, определяет его задачи и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Стратегию национальной безопасности Республики Казахстан, а также иные стратегические и программные документы в области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необходимые полномочия и принимает меры по вопросам обеспечения национальной безопасности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Полномочия Совета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Безопасности Республики Казахстан является консультативно-совещательным органом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и порядок деятельности Совета Безопасности определяются Президентом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Полномочия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Парламент Республики Казахстан осуществляет свои полномочия в сфере национальной безопасности в пределах полномочий, установленных Конституцией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Полномочия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 в Мажилис Парламента Республики Казахстан проекты законов и обеспечивает исполнение законов в области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издает постановления по вопросам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разработку и реализацию Стратегии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министерств, иных центральных и местных исполнительных органов по обеспечению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формирует перечни: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стратегических объектов, находящихся в собственности юридических лиц, не аффилиированных с государством, а также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образует при Правительстве Республики Казахстан комиссию по стратегическим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решение о выдаче разрешения или отказе в выдаче разрешения на совершение гражданско-правовой сделки, которая может создать угрозу для национальных интересов Республики Казахстан, со стратегическим объектом, принадлежащим физическим и юридическим лицам, на основании рекомендаций Комиссии по стратегическим объектам при Правительстве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необходимые полномочия по вопросам национальной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Полномочия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судебную защиту прав, свобод и законных интересов граждан, организаций и государства, исполнение Конституции, настоящего Закона и иных нормативных правовых актов, а также 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отправляют правосудие по делам о преступлениях и правонарушениях, посягающих на безопасность человека и гражданина, общества и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Полномочия иных центральных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Обеспечение национальной безопасности осуществляется иными центральными государственными органами в пределах установленной законодательством Республики Казахстан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органы национальной безопасности - непосредственно подчиненные и Подотчетные Президенту Республики Казахстан специальные государственные органы, осуществляющие контрразведывательную деятельность по защите конституционного строя, государственного суверенитета, территориальной целостности, экономического, научно-технического и оборонного потенциала, охрану государственной границы, поддержание и обеспечение правительственной связью, а также межведомственную координацию деятельности в сфере противодействия терроризму и экстремизму;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внешней разведки - непосредственно подчиненный и подотчетный Президенту Республики Казахстан государственный орган, обеспечивающий разведывательной информацией Президента, Парламент и Правительство Республики Казахстан, государственные органы и государственные организации Республики Казахстан, содействующий реализации политики руководства государства в политической, военно-политической, финансово-экономической, научно-технической, гуманитарной, экологической и иных областях, затрагивающих национальные интересы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Служба охраны Президента Республики Казахстан - непосредственно подчиненный и подотчетный Президенту Республики Казахстан специальный государственный орган, обеспечивающий безопасность охраняемых лиц и объектов, являющийся организующим и координирующим органом по вопросам обеспечения безопасности охраняемых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органы финансовой полиции - непосредственно подчиненные и подотчетные Президенту Республики Казахстан специальные государственные органы, осуществляющие предупреждение, выявление, пресечение, раскрытие и расследование преступных и иных противоправных посягательств на права человека и гражданина, интересы общества и государства в сфере экономической и финансовой деятельности, борьбы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органы внутренних дел - центральные исполнительные органы, осуществляющие охрану общественного порядка, борьбу с преступностью, незаконным оборотом наркотических средств и оружия, неконтролируемой миграцией, защиту прав и законных интересов граждан и организаций, организующие исполнение уголовных наказаний, а также межведомственную координацию деятельности по обеспечению общественной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Министерство обороны - центральный исполнительный орган, поддерживающий и обеспечивающий обороноспособность государства, постоянную боевую и мобилизационную готовность Вооруженных Сил, военную разведку, а также межведомственную координацию деятельности по обеспечению военной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сфере внешней политики - центральный исполнительный орган, обеспечивающий дипломатическими средствами и методами реализацию внешнеполитического курса, усилий Республики Казахстан по обеспечению международного мира, глобальной и региональной безопасности, укрепление международного авторитета Казахстана, защиту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другими государствами и на международной арене, прав и интересов граждан и юридических лиц Республики Казахстан за рубежом, а также межведомственную координацию деятельности по обеспечению международной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связи и информации - центральный исполнительный орган, осуществляющий формирование, развитие и обеспечение безопасности единого информационного пространства и инфраструктуры связи Республики Казахстан, а также межведомственную координацию деятельности по обеспечению безопасности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сфере обеспечения информационной безопасности - разрабатывает правовые, административные и иные меры по обеспечению информационной безопасности, осуществляет контроль их реализации и соблюдения, а также межведомственную координацию деятельности по обеспечению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охраны окружающей среды - центральный исполнительный орган, осуществляющий руководство и межотраслевую координацию по вопросам разработки и реализации государственной политики в области охраны окружающей среды и природопользования;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сфере государственного планирования - центральный исполнительный орган, осуществляющий формирование основных приоритетов социально-экономического развития Республики Казахстан, государственной политики в сфере мобилизационной подготовки и мобилизации, обеспечивающий регулирование и развитие внутренней и внешней торговли, а также межведомственную координацию деятельности по обеспечению экономической безопасности в пределах установленной законодательством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развития агропромышленного комплекса - центральный исполнительный орган, осуществляющий государственное регулирование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в сфере транспорта и коммуникаций - центральный исполнительный орган, осуществляющий руководство транспортно-коммуникационной отраслью, а также в пределах, предусмотренных законодательством межотраслевую координацию;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в области финансов - центральный исполнительный орган, осуществляющий финансовый мониторинг и принимающий меры по противодействию легализации (отмыванию) доходов, полученных незаконным путем, и финансированию терроризма, обеспечивающий соблюдение налогового, таможенного и бюджетного законодательства, рациональное использование и сохранность государственного имущества, а также межведомственную координацию деятельности по обеспечению финансовой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области индустрии - центральный исполнительный орган, обеспечивающий индустриально-инновационное и научно-техническое развитие промышленности и производства в экономике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в области энергетики - центральный исполнительный орган, обеспечивающий удовлетворение потребностей экономики в энергии и энергоресурсах, развитие топливно-энергетического комплекса, а также межведомственную координацию деятельности по обеспечению энергетической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области чрезвычайных ситуаций - центральный исполнительный орган, осуществляющий формирование государственной политики в области предупреждения и ликвидации чрезвычайных ситуаций природного и техногенного характера, гражданской обороны, межотраслевой координации в области пожарной и промышленной безопасности, формирования и развития государственного материального резерва, обеспечения функционирования и дальнейшего развития государственной системы предупреждения и ликвидации чрезвычайных ситуаций, организации предупреждения и тушения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органы юстиции - органы, поддерживающие режим законности в работе государственных органов, организаций, должностных лиц и граждан, обеспечивающий защиту прав и законных интересов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в области социальной защиты населения - центральный исполнительный орган, обеспечивающий соблюдение законности и укрепление согласия в социальных и трудовых отношениях,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уполномоченный орган в области культуры - центральный исполнительный орган, обеспечивающий сохранение историко-культурных и духовно-нравственных ценностей общества, динамичное развитие государственного и других языков, укрепление внутриполитической стабильности и межэтнического согласия;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уполномоченный орган в области образования - центральный исполнительный орган, обеспечивающий предоставление качественного и доступного образования, устойчивое развитие казахстанской науки, реализацию государственной молодежной политики, защиту прав и законных интересов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уполномоченный орган в области здравоохранения - центральный исполнительный орган, обеспечивающий охрану здоровья населения, защиту от распространения особо опасных и карантинных инфекционных заболеваний, удовлетворение потребностей граждан в эффективных, качественных и доступных лекарственных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уполномоченный орган в области туризма, физической культуры и спорта - центральный исполнительный орган, обеспечивающий развитие туризма, массового спорта в Казахстане, укрепление физической культуры населения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уполномоченный орган по управлению земельными ресурсами - центральный исполнительный орган, обеспечивающий рациональное использование и охрану земель, соблюдение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уполномоченный орган в области государственной статистики - центральный исполнительный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уполномоченный орган в области защиты конкуренции - центральный исполнительный орган, обеспечивающий предупреждение, выявление и пресечение правонарушений антимонопольного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уполномоченный орган по изучению и использованию недр - центральный исполнительный орган, обеспечивающий реализацию государственной политики и контроль в сфере геологического изучения, рационального и комплексного использования недр, а также иные функции в сфере недропользования,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уполномоченный орган по делам религии - центральный исполнительный орган, обеспечивающий укрепление стабильности и согласия в межконфессиональных отношениях, соблюдение прав граждан на свободу вероисповедания;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Национальный Банк Республики Казахстан - центральный банк Республики Казахстан, подотчетный Президенту Республики Казахстан, содействующий обеспечению стабильности финансовой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Счетный комитет по контролю за исполнением республиканского бюджета - непосредственно подчиненный и подотчетный Президенту Республики Казахстан высший орган внешнего государственного финансового контроля, обеспечивающий выявление, устранение и недопущение нарушений бюджетного и иного законодательства Республики Казахстан при использовании бюджетных средств, государственного имущества, в том числе Национального фонда Республики Казахстан и активов Национального банка Республики Казахстан, а также осуществляющий контроль за полнотой и своевременностью поступлений в республиканский бюджет, эффективности налогового и таможенного администрирования.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Республики Казахстан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несут ответственность за обеспечение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руководят деятельностью подведомственных организаций по планированию и проведению мероприятий по обеспечению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вносят предложения по совершенствованию системы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соблюдение законов и иных нормативных правовых актов в области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 соблюдением законодательства в области защиты государственных секретов информируют население о состоянии национальной безопасности и принимаемых мерах по ее обеспечению, ведут пропагандистскую и контрпропагандистскую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привлекают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Полномочия местных представительных и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
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Местные представительные и исполнительные органы областей (города республиканского значения, столицы) в пределах установленных законодательством Республики Казахстан компетенций: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принимают меры и организуют работу по обеспечению национальной безопасности в соответствующих административно-территориальных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сохранность мобилизационных мощностей и мобилизационных резервов (ресурсов), установленных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сохранность фортификационных объектов и сооружений, оборудованных в приграничных районах Республики Казахстан, для использования при возникновении конфликтов.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Обеспечение национальной безопасности Статья 17. Гарантии прав и свобод человека и гражданина при</w:t>
      </w:r>
      <w:r>
        <w:br/>
      </w:r>
      <w:r>
        <w:rPr>
          <w:rFonts w:ascii="Times New Roman"/>
          <w:b/>
          <w:i w:val="false"/>
          <w:color w:val="000000"/>
        </w:rPr>
        <w:t>
обеспечении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Республика Казахстан в соответствии с национальным законодательством и международными договорами обеспечивает безопасность каждого человека и гражданина на своей территории. Гражданам Казахстана, находящимся за пределами Республики Казахстан, государством гарантируются защита и покровительство.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обеспечении национальной безопасности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При этом указанные лица в установленном законодательством порядке вправе получать разъяснения от соответствующих государственных органов по поводу ограничения их прав и свобод.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лица, превысившие свои полномочия при обеспечении национальной безопасности, несут установленную законом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Гарантируется государственная поддержка лицам, оказывающим содействие в обеспечении национальной безопасности, в том числе их правовая защита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Меры по обеспечению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Обеспечение национальной безопасности достигается последовательно реализуемой единой государственной политикой при четком разграничении компетенции и обеспечении согласованного функционирования всех органов и должностных лиц государства, а также граждан и организаций, принимающих на законном основании участие в реализации мер по обеспечению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 Казахстан обеспечивает свою национальную безопасность всеми имеющимися в ее распоряжении средствами и методами, в том числе экономическими, политическими, военными, правовыми, специальными (разведка, контрразведка), применяемыми односторонне или в соответствии с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по обеспечению национальной безопасности в обязательном порядке учитываются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стратегическом планировании направлений и этапов социально-экономического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разработке, принятии и исполнении законодательных и иных нормативных правовых актов в сфере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национальной безопасности состоит в достижении и поддержании необходимого уровня защищенности национальных интересов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определения основных направлений деятельности государства в этой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и прогнозирования угроз национальной безопасности, а также возможностей продвижения политических инициатив Республики Казахстан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комплекса оперативных и долговременных мер по предупреждению и нейтрализации угроз национальной безопасности, в том числе по устранению причин и условий, порождающих эти угрозы;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мобилизации сил и средств обеспечения национальной безопасности в случаях возникновения непосредственной угрозы национальным интересам, посягательства на них, в том числе в случаях экстремальных и чрезвычайных ситуаций внутригосударственного, трансграничного и глобального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безотлагательного принятия решений и действий по защите национальных интересов, пресечения незаконной деятельности, посягающей на национальную безопасность, осуществления иных правоограничительных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локализации и ликвидации последствий, связанных с посягательствами на национальные интересы, осуществления комплекса восстановительных мер.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Обеспечение общественной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Общественная безопасность обеспечивается решениями и действиями государственных органов, организаций, должностных лиц и граждан, направленными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укрепление гарантий обеспечения личной безопасности граждан, их прав и свобод;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государственной идеологии, основанной на казахстанском патриотизме и межнациональном согласии;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укрепление единства народа Казахстана и толерантности в обществе;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поддержку естественного прироста населения и обеспечение принятия своевременных мер по противодействию кризисным  демографическим процессам;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усиление борьбы с преступностью, в том числе с ее организованными формами, коррупцией, терроризмом и экстремизмом;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сдерживание роста безработицы и падения уровня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предупреждение наркомании и алкоголизма, а также других социальных факторов, угрожающих здоровью и нравственности населения, генофонду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воспрепятствование снижению интеллектуального потенциала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сохранения исторических, традиционных, духовных и культурных ценностей казахстанского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противодействие незаконной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принятие решений и совершение действий заведомо способных привести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нарушению единства народа Казахстана и ухудшению состояния межэтнических и межконфессиональных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нарушению общественного согласия;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незаконному вмешательству общественных и религиозных объединений в дела государства и государства в дела общественных и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росту преступности и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снижению уровня и качества образования и медицинского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утрате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необоснованному ограничению прав и свобод человека и гражданина.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въезд в Республику Казахстан иностранных граждан и лиц без гражданства, имеющих особо опасные и карантинные инфекционные заболевания, создающие реальную угрозу здоровью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граждане и лица без гражданства, находящиеся на территории Республики Казахстан, и имеющие инфекционные заболевания, представляющие угрозу здоровью общества, подлежат выдворению за пределы страны.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Обеспечение военной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Военная безопасность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поддержанием необходимого уровня обороноспособности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поддержанием боевой готовности Вооруженных Сил, других войск и воинских формирований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обеспечением мобилизационной готовности экономики и населения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расширением военного сотрудничества и партнерских отношении в рамках региональных и международных структур безопасности, продвижением инициативы ядерного разоружения в целях усиления взаимного доверия и снижения уровня военной опасности в мире;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поддержанием в готовности Гражданской обороны к защите населения и территории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Обязанностью всех органов и должностных лиц государства, организаций, независимо от форм собственности, и граждан является содействие: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укреплению обороноспособности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поддержанию и повышению уровня боевой готовности Вооруженных Сил, других войск и воинских формирований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сохранению мобилизационных мощностей и совершенствование системы мобилизационных резервов.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Запрещается Принятие решений и действий, способных нанести ущерб обороноспособности Республики Казахстан и боевой готовности Вооруженных Сил, других войск и воинских формирований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 допускается, за исключением случаев, предусмотренных международными договорами, ратифицированными Республикой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на территории Казахстана военных баз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транзит через территорию Казахстана воинских формирований, вооружений и военной техники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Вооруженные Силы, другие войска и воинские формирования Республики Казахстан привлекаются к обеспечению национальной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Обеспечение политической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Политическая безопасность обеспечивается решениями и действиями государственных органов, организаций, должностных лиц и граждан, направленными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защиту основ конституционного строя, государственного суверенитета и территориальной целостности от противоправных посягательств;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сохранение независимости Республики Казахстан в принятии политических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деятельности государственных органов и порядка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государственных институтов;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политической культуры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Признаются подрывающими национальную безопасность и влекущими установленную законом ответственность призывы граждан, в том числе представителей политических партий и иных общественных объединений,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свержению или насильственному изменению конституционного строя, в том числе призывы к терроризму, экстремизму, сепаратизму и иным действиям, посягающим на унитарное устройство Республики Казахстан, целостность, неприкосновенность и неотчуждаемость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захвату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насильственному прекращению полномочий или воспрепятствованию деятельности органов и должностных лиц Республики Казахстан, сформированных или избранных (назначенных) в соответствии с Конституцией 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использованию существующих конфессиональных различий и разных религиозных воззрений в политических, экстремистских и террористических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безопасности государственных институтов является обязанностью руководителей государственных органов Республики Казахстан и рассматривается одним из критериев оценки их служебной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Республики Казахстан в своей деятельности обязаны руководствоваться общегосударственными интересами. Государственным служащим запрещается принимать решения и действия, способные поставить под сомнение авторитет государственной власти, ведущие к использованию должностного положения во внеслужебных интересах.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Государство принимает меры,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авторитета и престижа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организационно-правовых механизмов, не допускающих поступление на государственную службу лиц, не соответствующих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принятие решений и совершение действий, противоречащих интересам формирования и бесперебойного функционирования: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единой системы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единой правовой системы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Открытый в установленных законодательством пределах и контролируемый характер должны носить процедуры принятия должностными лицами государственных органов решений, связанных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распределением средств республиканского и местного бюджетов, в том числе на государственные закупки и выделяемые кредитные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выдачей разрешений и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предоставлением субъектам хозяйственной деятельности установленных законодательством льгот и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приватизацией объектов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въезд в Республику Казахстан иностранцев и лиц без гражданства, осуществляющих подрывную деятельность против Республики Казахстан, публично выступающих против суверенитета, территориальной целостности Казахстана, единства его народа, общественного согласия и политической стабильности в стране. Иностранцы и лица без гражданства, находящиеся на территории Республики Казахстан и допускающие подобные Публичные выступления, подлежат выдворению за пределы страны, несут иную ответственность в соответствии с законами и международными договорами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Обеспечение экономической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Экономическая безопасность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финансовую безопасность, предусматривающую состояние защищенности финансовой системы от реальных и потенциальных угроз, при котором государство способно обеспечить ее целостность, независимость и устойчивое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продовольственную безопасность, предусматривающую состояние защищенности экономики, в том числе агропромышленного комплекса, при котором государство способно обеспечить физическую и экономическую доступность населению качественных и безопасных продовольственных товаров, достаточных для удовлетворения физиологических норм потребления и демографического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энергетическую безопасность, предусматривающую состояние защищенности топливно-энергетического, нефтегазового и атомно-энергетического комплексов экономики от реальных и потенциальных угроз, при котором государство способно обеспечить энергетическую независимость и их устойчивое развитие для удовлетворения потребностей общества и государства в энергоресурсах;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транспортную безопасность, предусматривающую состояние защищенности транспортной отрасли экономики от реальных и потенциальных угроз, при котором государство способно обеспечить создание условий для удовлетворения потребностей экономики и населения в перевозках автомобильным, железнодорожным, воздушным, морским и речным видами транспорта и связанных с ними услугами, формирование и развитие транспортной инфраструктуры, а также устойчивого развития и обеспечения конкурентоспособности транзитного потенциала.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Экономическая безопасность обеспечивается решениями и действиями государственных органов, организаций, должностных лиц и граждан, направленными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стабильности и устойчивости развития национальной экономики, в том числе ее индустриально-инновационной составляющей;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финансовой, энергетической, продовольственной и транспортной независимости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недопущение экономической изоляции Казахстана от мировой экономической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сохранение независимости Республики Казахстан в принятии экономических решений, в том числе в рамках наднациональных органов экономической интеграции;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дальнейшая диверсификация экономики, сохранение и укрепление ресурсно-энергетической основы экономики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максимальное уменьшение степени уязвимости экономики государства, связанной с воздействием негативных факторов, возникающих в геополитическом окружении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взаимовыгодного сотрудничества с отечественными и международными финансовыми институтами, приоритетность направления внутрснних, внешних кредитных ресурсов и инвестиционных возможностей на развитие отечественной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непревышение предельно допустимого уровня дефицита государственного бюджета и укрепление его доходной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недопущение нецелевого использования бюджетных средств и государственных ресурсов, сокращение масштабов теневой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недопущение увеличения внешнего долга против размеров,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недопущение угрожающего дисбаланса в социально-экономическом развитии регионов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увеличение доли производства отечественных товаров и услуг в экономике страны при условии поощрения конкуренции и ограничения монополизма;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физической и экономической доступности, соответствия производимых, ввозимых и реализуемых в Республике Казахстан товаров и услуг установленным законодательством Республики Казахстан требованиям к уровню их качества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повышение конкурентоспособности отечественных товаров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обеспечение приоритетного формирования, обновления и пополнения государственных ресурсов продовольственных товаров независимо oт воздействия внутренних и внешних неблагоприятных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повышение роли общественных объединений, ассоциаций (союзов) предпринимателей в вопросах обеспечения экономической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доступности и открытости информации о состоянии экономики и торгово-экономических отношениях с иностранными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защиты национальных интересов Республики Казахстан, в том числе сохранения и укрепления промышленного потенциала, государство с соблюдением гарантий, предоставляемых иностранным инвесторам, осуществляет контроль за состоянием и использованием объектов экономики Казахстана, находящихся в управлении или собственности иностранных организаций и организаций с иностранным участием.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Требования по обеспечению национальной безопасности в обязательном порядке учитываются при заключении (изменении) контрактов по использованию стратегических ресурсов Республики Казахстан, выполнении этих контрактов и контроле за их исполнением, а также при принятии решений государственным органом о выдаче или отказе в выдаче разрешений на частичную или полную передачу недропользователем права недропользования другому лицу и при выдаче или отказе в выдаче разрешений на отчуждение доли участия (пакета акций) в юридическом лице, обладающем правом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государственный орган вправе отказать в выдаче разрешения заявителю на совершение сделок, предусмотренных настоящим пунктом, если это может повлечь за собой концентрацию прав на проведение операций у одного лица или группы лиц из одной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данного условия обязательно и в отношении сделок с аффилированными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принятие решений и совершение действий, противоречащих интересам формирования и бесперебойного функционирования: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рыночного пространства Республики Казахстан, в пределах которого осуществляется свободное перемещение трудовых, финансовых и иных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финансовой системы Республики Казахстан, в том числе обращения на всей территории страны национальной валюты -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единых и самостоятельных коммуникационной и энергетической систем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Запрещается и влечет ответственность за принятие решений и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препятствующих индустриально-инновационному развитию и притоку инвестиций в экономику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способствующих неконтролируемому вывозу капитала и товаров за пределы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провоцирующих необоснованное повышение цен на товары 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способствующих ввозу на внутренний рынок товаров и услуг, опасных для здоровья и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способствующих передаче месторождений полезных ископаемых и объектов экономики хозяйствующим субъектам в ущерб национальным интересам.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целях обеспечения национальной безопасности Республики Казахстан Правительством Республики Казахстан устанавливаются ограничения на переход и возникновение права собственности на стратегические ресурсы (объекты)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Правительство Республики Казахстан при ухудшении состояния экономической безопасности вправе вводить временные запреты и ограничения на экспорт и импорт товаров.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Обеспечение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Информационная безопасность обеспечивается решениями и действиями государственных органов, организаций, должностных лиц и граждан, направленными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недопущение информационной зависимости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информационной экспансии и блокады со стороны других государств, организаций и отдельных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недопущение информационной изоляции Президента, Парламента, Правительства и сил обеспечения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бесперебойной и устойчивой эксплуатации сетей связи, в целях сохранения безопасности Республики Казахстан, в том числе в особый период и при возникновении чрезвычайных ситуаций природного, техногенного и антропогенного характера, карантинов, иных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выявление, предупреждение и пресечение утечки и утраты сведений, составляющих государственные секреты и иную защищаемую законом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недопущение негативного информационного воздействия на общественное и индивидуальное сознание, снижение и предотвращение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обнаружение и дезорганизацию механизмов скрытого негативного информационного влияния на процесс выработки и принятия государственных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поддержание и развитие эффективной системы защиты информационных ресурсов, информационных систем и инфраструктуры связи, в которых циркулируют сведения, составляющие государственную, коммерческую и иную защищаемую законом тайну.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Республике Казахстан создается и укрепляется национальная система защиты информации, в том числе государственных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защиты национальных интересов и недопущения информационной изоляции Республики Казахстан государственные уполномоченные органы с соблюдением гарантий, предоставляемых инвесторам, осуществляют контроль за деятельностью организаций, осуществляющих управление и эксплуатацию магистральных линий связи, а так же сетями связи, находящимися в управлении или собственности организаций с иностранным участием, в порядке, определенном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 при принятии решений по вопросам строительства, эксплуатации и развития сетей связи должны руководствоваться требованиями соблюдения национальной безопасности Республики Казахстан, которые определяются уполномоченным органом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антитеррористических операций и пресечении массовых беспорядков по решению руководителя оперативного штаба владельцам сетей и операторам связи могут даваться обязательные для исполнения указания о приостановлении оказания услуг связи физическим и (или) юридическим лицам и (или) ограничении использования сети и средств связи, а также изменения режима работы сетей и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принятие решений и совершение действий, противоречащих национальным интересам: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формирования и бесперебойного функционирования информационного пространства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вхождения Казахстана в мировую систему связи и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и повышения уровня защиты информационных ресурсов, Информационных систем и инфраструктуры связи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распространение на территории Республики Казахстан печатной продукции и продукции иностранного средства массовой информации, содержание которых подрывает национальную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разглашение государственных секретов и иной защищаемой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иностранным физическим и юридическим лицам, а также лицам без гражданства, прямо и (или) косвенно владеть, пользоваться, распоряжаться и (или) управлять более 20 процентами пакета акций (долей, паев) юридического лица - представителя средств массовой информации в Республике Казахстан или осуществляющего деятельность в этой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или эксплуатация магистральными линиями связи иностранцами, лицами без гражданства и иностранными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и эксплуатация на территории Республики Казахстан сетей связи, центр управления которыми расположен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приобретение или иное получение в собственность физическими и юридическими лицами самостоятельно или в составе группы лиц более 10 процентов голосующих акций, а также долей, паев организации, владеющей и (или) осуществляющей деятельность по управлению или эксплуатации линии связи в качестве оператора междугородной и (или) международной связи, без согласия уполномоченного органа в области связи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иностранцам, лицам без гражданства и иностранным юридическим лицам прямо и (или) косвенно владеть, пользоваться, распоряжаться и (или) управлять в совокупности более чем 49 процентами голосующих акций, а также долей, паев юридического лица, осуществляющего деятельность в области телекоммуникаций в качестве оператора междугородной и (или) международной связи, владеющего наземными (кабельными, и том числе волоконно-оптическими, радиорелейными) линиями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ввод в эксплуатацию сетей связи, не отвечающих требованиям нормативных правовых актов по обеспечению оперативно-розыскных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Иные ограничения в части владения акциями (долями, паями) или участия в деятельности организаций, осуществляющих деятельность по обеспечению национальной безопасности в области связи, устанавливаются закономи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Обеспечение экологической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Экологическая безопасность обеспечивается решениями и действиями государственных органов, организаций и должностных лиц, направленными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сохранение, рациональное использование и восстановление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уровня опасности антропогенных факторов для окружающей среды и населения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эколого-экономической сбалансированности развития и pазмещения производственных сил;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устранение негативных последствий для окружающей среды и населения Казахстана зон экологического бедствия;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экологизацию экономики, законодательства и общества, установление экосистемного подхода к регулированию всех общественных отношений для устойчивого развития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формирование в общественном сознании экологической культуры, улучшение системы экологического воспитания 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доступа населения к экологической информации и его участие в решении экологических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снижение риска от чрезвычайных ситуаций и смягчение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установление партнерских отношений в международном сотрудничестве и соблюдение норм международного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Обязанностью уполномоченных государственных органов, организаций, должностных лиц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защита окружающей среды, рациональное использование и охрана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неукоснительное соблюдение требований и норм экологического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предотвращение радиоактивного, химического загрязнения, бактериологического заражения территории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сокращение масштабов применения экологически опасных и несовершенных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ликвидация негативных экологических последствий хозяйственной и иной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компенсация нанесенного ущерба окружающей среде и здоровью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обязательная подготовка органов управления и сил к действиям по предупреждению и ликвидации последствий чрезвычайных ситуаций, по гражданской обороне с учетом развития современных средств поражения, обучение населения действиям в условиях угрозы и возникновения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гласность и информирование населения и организаций о прогнозируемых и возникших чрезвычайных ситуациях, принятых мерах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постоянной готовности сил и средств гражданской защиты к оперативному реагированию на чрезвычайные ситуации и проведению аварийно-спасательных и других неотложных работ.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Участие Республики Казахстан в обеспечении</w:t>
      </w:r>
      <w:r>
        <w:br/>
      </w:r>
      <w:r>
        <w:rPr>
          <w:rFonts w:ascii="Times New Roman"/>
          <w:b/>
          <w:i w:val="false"/>
          <w:color w:val="000000"/>
        </w:rPr>
        <w:t>
международной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получения международных гарантий национальной безопасности Республика Казахстан участвует в обеспечении международной (глобальной, региональной) безопасности, составной частью которой является национальная безопасность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Республики Казахстан по обеспечению международной безопасности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укрепление роли Казахстана в вопросах формирования глобального миропорядка;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укрепление эффективной системы коллективной безопасности в геополитическом окружении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международных организациях и форумах, деятельность которых отвечает интересам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за. пределами страны в мероприятиях, направленных на обеспечение национальной безопасности в соответствии с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решение в необходимых случаях совместно с сопредельными государствами вопросов, касающихся обеспечения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международных договоров, отвечающих интересам национальной безопасности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Финансирование мероприятий по обеспечению</w:t>
      </w:r>
      <w:r>
        <w:br/>
      </w:r>
      <w:r>
        <w:rPr>
          <w:rFonts w:ascii="Times New Roman"/>
          <w:b/>
          <w:i w:val="false"/>
          <w:color w:val="000000"/>
        </w:rPr>
        <w:t>
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Деятельность по обеспечению национальной безопасности финансируется за счет бюджетных средств.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 Статья 27. Надзор за применением законов и иных нормативных</w:t>
      </w:r>
      <w:r>
        <w:br/>
      </w:r>
      <w:r>
        <w:rPr>
          <w:rFonts w:ascii="Times New Roman"/>
          <w:b/>
          <w:i w:val="false"/>
          <w:color w:val="000000"/>
        </w:rPr>
        <w:t>
правовых актов по обеспечению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Высший надзор за точным и единообразным применением настоящего Закона и иных нормативных правовых актов по обеспечению национальной безопасности осуществляет Прокуратура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Ответственность за нарушение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области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Нарушение законодательства Республики Казахстан в области национальной безопасности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Соотношение настоящего Закона с иными нормативными</w:t>
      </w:r>
      <w:r>
        <w:br/>
      </w:r>
      <w:r>
        <w:rPr>
          <w:rFonts w:ascii="Times New Roman"/>
          <w:b/>
          <w:i w:val="false"/>
          <w:color w:val="000000"/>
        </w:rPr>
        <w:t>
правовыми актами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Нормы настоящего Закона являются основой для разработки и принятия законодательных и иных нормативных правовых актов, регламентирующих отдельные направления и способы обеспечения национальной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Закон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июня 1998 года «О национальной безопасности Республики Казахстан» (Ведомости Парламента Республики Казахстан, 1998 г., № 11-12, ст. 173; 2000 г., № 5, ст. 115; 2004 г., № 14, ст. 82; № 23, ст. 142; 2005 г., № 16, ст. 70; 2007 г., № 1, ст. 4; № 20, ст. 153; 2009 г., № 15-16, ст. 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