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3dc6a" w14:textId="fc3dc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31 марта 2011 года № 335 "О нормах площадей для размещения аппарата и специфических помещений государственных органов и нормах положенности за пользование телефонной связью и внесении изменений и дополнений в некоторые решения Правительства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октября 2011 года № 1208. Утратило силу постановлением Правительства Республики Казахстан от 28 декабря 2016 года № 887.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28.12.2016 </w:t>
      </w:r>
      <w:r>
        <w:rPr>
          <w:rFonts w:ascii="Times New Roman"/>
          <w:b w:val="false"/>
          <w:i w:val="false"/>
          <w:color w:val="ff0000"/>
          <w:sz w:val="28"/>
        </w:rPr>
        <w:t>№ 887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марта 2011 года № 335 "О нормах площадей для размещения аппарата и специфических помещений государственных органов и нормах положенности за пользование телефонной связью и внесении изменений и дополнений в некоторые решения Правительства Республики Казахстан" следующее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нормах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положенности за пользование телефонной связью,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3 строки, порядковый номер 3, после слов "Председатель Центральной избирательной комиссии Республики Казахстан" дополнить словами ", Председатель Национального космического агентства Республики Казахстан и его заместители".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