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14c6" w14:textId="4aa1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Турецкой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2011 года № 1209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социально-экономической ситуацией, сложившейся в результате землетрясения в Турецкой Республике,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Разбронировать материальные ценности из государственного материального резерва для оказания официальной гуманитарной помощи Турецкой Республике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чрезвычайным ситуациям Республики Казахстан обеспечить своевременную отгрузку и доставку воздушным транспортом гуманитарного груза до аэропорта города Эрзурум.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возмещение расходов акционерному обществу "Казавиаспас" по факту доставки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Министерствам по чрезвычайным ситуациям,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иностранных дел Республики Казахстан определить получателя официальной гуманитарной помощи и обеспечить координацию мер по ее оказанию.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 № 1209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 материальных ценностей, выпускаемых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материального резерва для оказания официальной гуманитарной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помощи Турецкой Республике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6944"/>
        <w:gridCol w:w="1937"/>
        <w:gridCol w:w="2559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материальных ценностей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Палатка зимняя 10 местная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Печь для обогрева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