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f56a" w14:textId="28bf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"Информационно-аналитический центр по проблемам занятости Министерства труда и социальной защиты населения Республики Казахстан" в акционерное общество "Информационно-аналитический центр по проблемам занятости"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"Информационно-аналитический центр по проблемам занятости Министерства труда и социальной защиты населения Республики Казахстан" путем преобразования в акционерное общество "Информационно-аналитический центр по проблемам занятости" (далее - общество) со стопроцентным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осуществление системного и сравнительного анализа, проведение исследований, выработку рекомендаций по актуальным вопросам реализации государственной политики в области занятости,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труда и социальной защиты населения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 пакетом акций общества Министерству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1226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21-136,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"21-136. АО "Информационно-аналитический центр по проблемам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труда и социальной защиты населения Республики Казахстан" дополнить строкой, порядковый номер 279-5,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"279-5 АО "Информационно-аналитический центр по проблемам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