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8db6" w14:textId="cb78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представителя Республики Казахстан в Межгосударственном совете по вопросам правовой охраны и защиты интеллектуальной собственности и полномочных представителей Республики Казахстан в Административном совете Евразийской патентной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2011 года № 1227. Утратило силу постановлением Правительства Республики Казахстан от 10 февраля 2015 года № 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10.02.2015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правовой охраны и защиты интеллектуальной собственности и создании Межгосударственного совета по вопросам правовой охраны и защиты интеллектуальной собственности от 19 ноября 2010 года и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Евразийской патентной конвенции от 9 сентября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представителем Республики Казахстан в Межгосударственном совете по вопросам правовой охраны и защиты интеллектуальной собственности и полномочным представителем Республики Казахстан в Административном совете Евразийской патентной организации Естаева Абзала Куанышбековича – председателя Комитета по правам интеллектуальной собственности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Заместителем полномочного представителя Республики Казахстан в Административном совете Евразийской патентной организации назначить Меркибая Сурана Тилепалдыулы – заместителя председателя Комитета по правам интеллектуальной собственности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28.07.2012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2011 года № 1227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Правительства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2001 года № 1428 "О назначении полномочного представителя Республики Казахстан в Межгосударственном совете по вопросам охраны промышленной собственности и Административном совете Евразийской патентной организации".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марта 2004 года № 327 "О полномочном представителе Правительства Республики Казахстан в Совместной рабочей комиссии государств-участников Соглашения о сотрудничестве по пресечению правонарушений в области интеллектуальной собственности".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мая 2004 года № 575 "О внесении изменения в постановление Правительства Республики Казахстан от 9 ноября 2001 года № 1428".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2006 года № 838 "О внесении изменений в постановление Правительства Республики Казахстан от 9 ноября 2001 года № 1428".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ноября 2008 года № 1082 "О внесении изменения в постановление Правительства Республики Казахстан от 17 марта 2004 года № 327".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2009 года № 468 "О внесении изменений в постановление Правительства Республики Казахстан от 9 ноября 2001 года № 1428".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2010 года № 1168 "О внесении изменений в постановления Правительства Республики Казахстан от 9 ноября 2001 года № 1428 и от 17 марта 2004 года № 327".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