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813c" w14:textId="2ab8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октября 2007 года № 943 "Вопросы Агентства Республики Казахстан по регулированию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2011 года № 1244.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2007 года № 943 "Вопросы Агентства Республики Казахстан по регулированию естественных монополий" (САПП Республики Казахстан, 2007 г., № 38, ст. 439)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естественных монополий,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"участие в реализации государственной политики по обеспечению равных прав и равных возможностей мужчин и женщин;".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