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be2e" w14:textId="1b7b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форм документов, подтверждающих соответствие организатора игорного бизнеса квалификационным требованиям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2011 года № 1261. Утратило силу постановлением Правительства Республики Казахстан от 23 июля 2015 года № 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"Об игорном бизнесе"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подтверждающих соответствие организатора игорного бизнеса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подтверждающих соответствие организатора игорного бизнеса квалификационным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2011 года № 1261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документов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подтверждающих соответствие организатора игорного бизнеса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квалификационным требованиям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в редакции постановления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4438"/>
        <w:gridCol w:w="5148"/>
        <w:gridCol w:w="3354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включают: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букмекерской конторы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здания (части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 на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законном основании,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санитарно-эпидемиологическим и противопожарным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нормам,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здания,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найма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(доверительного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форм договоров)*;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об игорном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оборудовании с копиями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указанное игорное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заверенных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подписью и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заявителя*;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(договоров) с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получившими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лицензию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деятельности*;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работы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пари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пари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 – в форме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документа;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произвольной форме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на каждое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игорное заведение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резервов,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игорном бизнесе»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год)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букмекерских контор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 20000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 банком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вклада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год,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вклада по 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 (вклада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востребования) –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копии документа;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списке касс*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тотализатора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здания (части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 на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законном основании,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санитарно-эпидемиологическим и противопожарным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нормам,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здания,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найма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(доверительного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форм договоров)**;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об игорном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оборудовании с копиями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указанное игорное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заверенных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подписью и печатью заявителя **;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(договоров)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получившими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лицензию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деятельности**;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работы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пари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пари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 – в форме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документа;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произвольной форме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на каждое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игорное заведение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резервов,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игорном бизнесе»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год)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тотализаторов –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 банком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вклада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год,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вклада по 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 (вклада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востребования) –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копии документа;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списке касс**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казино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здания (части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правах собственности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ином законном основании,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санитарно-эпидемиологическим и противопожарным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нормам,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здания,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найма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(доверительного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форм договоров)***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об игорном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оборудовании с копиями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указанное игорное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заверенных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подписью и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заявителя***;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образцов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номинаций применяемых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легитимационных знаков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образцов и номинаций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 легитимационных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 –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копии документа;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(договоров)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получившими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лицензию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деятельности***;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работы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азартных игр и (или) пари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языках; наличие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 обеспечения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каждое игорное заведение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резервов, определяемых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 игорном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бизнесе»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расчетных показателях,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законом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соответствующий 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казино – в размере 25000</w:t>
            </w:r>
          </w:p>
        </w:tc>
        <w:tc>
          <w:tcPr>
            <w:tcW w:w="5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азартных игр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 языках –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документа; договор с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вклада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год,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вклада по 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 (вклада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востребования) –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копии документа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произвольной форме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зала игровых автоматов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здания (части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 на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законном основании,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санитарно-эпидемиологическим и противопожарным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нормам,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здания,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найма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(доверительного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форм договоров)****;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 информацию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игорном оборудовании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копиями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на указанное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заверенных подписью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 заявителя****;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образцов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номинаций применяемых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легитимационных знаков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образцов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номинаций, применяемых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легитимационных знаков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 – в форме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документа;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соответствия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игровой автомат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электронной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(договоров)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получившими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лицензию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деятельности****;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работы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азартных игр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пари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языках;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работы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заведения, приема 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азартных игр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 – в форме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документа;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произвольной форме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на каждое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игорное заведение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резервов, определяемых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 игорном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бизнесе»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расчетных показателях,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законом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соответствующий 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залов игровых автоматов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25000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 банком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вклада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год,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вклада по 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 (вклада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востребования)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копии документа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форма сведений,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документов, подтверждающих соответствие организатора игорного бизнеса квалификационным требованиям, для осуществления деятельности букмекерской конторы;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форма сведений,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документов, подтверждающих соответствие организатора игорного бизнеса квалификационным требованиям, для осуществления деятельности тотализатора;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форма сведений,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документов, подтверждающих соответствие организатора игорного бизнеса квалификационным требованиям, для осуществления деятельности казино;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**** форма сведений,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документов, подтверждающих соответствие организатора игорного бизнеса квалификационным требованиям, для осуществления деятельности зала игровых автоматов.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подтверждающих соответствие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организатора игорного бизнеса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квалификационным требованиям      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 перечню документов, подтверждающих соответствие организатора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игорного бизнеса квалификационным требованиям,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осуществления деятельности букмекерской конторы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Информация о наличии здания (части здания, строения, 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праве собственности или имущественного найма (доверительного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и иных форм договоров):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свидетельства о регистрации прав на недвижимое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имущественного найма (доверительного управления и иных форм договоров)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договора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Информация об используемом игорном оборудовании, принадлежащей на праве собственности*: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игорного оборудования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договора приобретенного оборудования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акта-приема передачи оборудования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игорного оборудования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предназначение (наблюдение за развитием и исходом события) /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серийный номер с ____ по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страна, завод изготовитель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___________________ (новое, б/у)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сертификата соответствия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тестирования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прописать каждое оборудование по отдельности.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Информация о договоре с юридическим лицом, получившим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законодательством порядке лицензию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договора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осуществляющего охранную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номер,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номер лицензии на охранную деятельность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выдавший лицензию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Информация о списке касс*: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местоположение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кассы (при наличии)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прописать каждую кассу по отдельности.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подтверждающих соответствие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организатора игорного бизнеса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квалификационным требованиям      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 перечню документов, подтверждающих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организатора игорного бизнеса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для осуществления деятельности тотализатора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Информация о наличии здания (части здания, строения, 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праве собственности или имущественного найма (доверительного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и иных форм договоров):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свидетельства о регистрации прав на недвижимое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имущественного найма (доверительного управления и иных форм договоров)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договора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Информация об используемом игорном оборудовании, принадлежащей на праве собственности*: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игорного оборудования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игорного оборудования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договора приобретенного оборудования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акта-приема передачи оборудования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предназначение (наблюдение за развитием и исходом события,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и обеспечение приема, единый учет общей суммы сделанных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ставок, обработка ставок участников пари и выплата выигрыша) /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серийный номер с ____ по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страна, завод изготовитель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___________________ (новое, б/у)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сертификата соответствия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тестирования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прописать каждое оборудование по отдельности.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Информация о договоре с юридическим лицом, получившим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законодательством порядке лицензию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договора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осуществляющего охранную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номер,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номер лицензии на охранную деятельность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выдавший лицензию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Информация о списке касс*: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местоположение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кассы (при наличии)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прописать каждую кассу по отдельности.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подтверждающих соответствие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организатора игорного бизнеса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квалификационным требованиям     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 перечню документов, подтверждающих соответствие организатора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игорного бизнеса 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для осуществления деятельности казино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Информация о наличии здания (части здания, строения, 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праве собственности или имущественного найма (доверительного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и иных форм договоров):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свидетельства о регистрации прав на недвижимое имущество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имущественного найма (доверительного управления и иных форм договоров)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договора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Информация об используемом игорном оборудовании, принадлежащей на праве собственности*: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игорного оборудования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игорного оборудования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договора приобретенного оборудования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акта-приема передачи оборудования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предназначение (проведение азартных игр с участием игрока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(игроков) и одним представителем казино, проведение азартных игр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участием игрока (игроков), иное) /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серийный номер с ____ по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страна, завод изготовитель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___________________ (новое, б/у)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сертификата соответствия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тестирования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прописать каждое оборудование по отдельности.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Информация о договоре с юридическим лицом, получившим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законодательством порядке лицензию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договора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осуществляющего охранную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номер,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номер лицензии на охранную деятельность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выдавший лицензию ______________________________________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подтверждающих соответствие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организатора игорного бизнеса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квалификационным требованиям     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 перечню документов, подтверждающих соответствие организатора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игорного бизнеса 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для осуществления деятельности зала игровых автоматов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Информация о наличии здания (части здания, строения, 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праве собственности или имущественного найма (доверительного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и иных форм договоров):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свидетельства о регистрации прав на недвижимое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имущественного найма (доверительного управления и иных форм договоров)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договора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Информация об используемом игорном оборудовании, принадлежащей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праве собственности*: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игорного оборудования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игорного оборудования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договора приобретенного оборудования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акта-приема передачи оборудования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предназначение (проведение азартных игр и (или) пари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участия организатора игорного бизнеса или его работников,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азартных игр и (или) пари с участием организатора игорного бизнеса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его работников) /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серийный номер с ____ по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страна, завод изготовитель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___________________ (новое, б/у)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сертификата соответствия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тестирования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установленный коэффициент выигрыша от ___ до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прописать каждое оборудование по отдельности.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Информация о договоре с юридическим лицом, получившим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законодательством порядке лицензию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договора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осуществляющего охранную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номер,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номер лицензии на охранную деятельность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выдавший лицензию ______________________________________</w:t>
      </w:r>
    </w:p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2011 года № 1261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2"/>
    <w:bookmarkStart w:name="z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игорного оборудования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Собственник: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699"/>
        <w:gridCol w:w="2557"/>
        <w:gridCol w:w="1705"/>
        <w:gridCol w:w="1847"/>
        <w:gridCol w:w="1847"/>
        <w:gridCol w:w="1989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выигрыша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 подпись</w:t>
      </w:r>
    </w:p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2011 года № 1261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5"/>
    <w:bookmarkStart w:name="z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касс*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наименование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 указать сферу игорного бизнеса, место нахождения игорного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заведения, его наименование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3444"/>
        <w:gridCol w:w="4232"/>
        <w:gridCol w:w="4927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кассы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* При открытии или изменения месторасположения существующих касс, обязуюсь в течение 10 календарных дней предоставлять в уполномоченный орган измененный список касс.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