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7670" w14:textId="4427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первичной медико-санитарной помощи и Правил прикрепления граждан к организациям первичной медико-санитарной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2011 года № 1263. Утратило силу постановлением Правительства Республики Казахстан от 7 августа 2015 года №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07.08.2015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и социального развития РК от 28.04.2015 г. № 281.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первичной медико-санитарной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граждан к организациям первичной медико-санитарной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ноября 2011 года № 1263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первичной медико-санитарной помощи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первичной медико-санитарной помощи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 Республики Казахстан 18 сентября 2009 года "О здоровье народа и системе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порядок оказания первичной медико-санитарной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Первичная медико-санитарная помощь (далее - ПМСП) -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 (диагностика и лечение наиболее распространенных заболеваний, а также травм, отравлений и других неотложных состояний; санитарно-противоэпидемические (профилактические) мероприятия в очагах инфекционных заболеваний; гигиеническое обучение населения, охрана семьи, материнства, отцовства и детства; разъяснительная работа по безопасному водоснабжению и рациональному питанию населения).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первичной медико-санитарной помощи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ПМСП оказывается участковыми терапевтами, педиатрами, врачами общей практики, фельдшерами, акушерами и медицинскими сестрами (далее - специалисты ПМСП).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ПМСП оказывается в соответствии со стандартами (перечни услуг, операций и манипуляций, медикаментов и изделий медицинского назначения), утвержденными уполномоченным органом в области здравоохранения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рамках ПМСП оказываются следующие виды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профилактические, диагностические, лечебные, по </w:t>
      </w:r>
      <w:r>
        <w:rPr>
          <w:rFonts w:ascii="Times New Roman"/>
          <w:b w:val="false"/>
          <w:i w:val="false"/>
          <w:color w:val="000000"/>
          <w:sz w:val="28"/>
        </w:rPr>
        <w:t>экспертизе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нетрудоспособности.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Профилактические услуги включают: </w:t>
      </w:r>
      <w:r>
        <w:rPr>
          <w:rFonts w:ascii="Times New Roman"/>
          <w:b w:val="false"/>
          <w:i w:val="false"/>
          <w:color w:val="000000"/>
          <w:sz w:val="28"/>
        </w:rPr>
        <w:t>профилактические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осмотры</w:t>
      </w:r>
      <w:r>
        <w:rPr>
          <w:rFonts w:ascii="Times New Roman"/>
          <w:b w:val="false"/>
          <w:i w:val="false"/>
          <w:color w:val="000000"/>
          <w:sz w:val="28"/>
        </w:rPr>
        <w:t>, иммунизацию, формирование и пропаганду здорового образа жизни, рекомендации по рациональному и здоровому питанию, </w:t>
      </w:r>
      <w:r>
        <w:rPr>
          <w:rFonts w:ascii="Times New Roman"/>
          <w:b w:val="false"/>
          <w:i w:val="false"/>
          <w:color w:val="000000"/>
          <w:sz w:val="28"/>
        </w:rPr>
        <w:t>планирование семьи</w:t>
      </w:r>
      <w:r>
        <w:rPr>
          <w:rFonts w:ascii="Times New Roman"/>
          <w:b w:val="false"/>
          <w:i w:val="false"/>
          <w:color w:val="000000"/>
          <w:sz w:val="28"/>
        </w:rPr>
        <w:t>, диспансеризацию и динамическое наблюдение, патронаж беременных, детей, в том числе новорожденных, социально-психологическое консультирование.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Диагностические услуги включают: осмотр специалистом ПМСП, лабораторные и инструментальные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Лечебные услуги включают: оказание экстренной и неотложной медицинской помощи, лечебные манипуляции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здравоохранения, обеспечение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оказании ПМСП проводится </w:t>
      </w:r>
      <w:r>
        <w:rPr>
          <w:rFonts w:ascii="Times New Roman"/>
          <w:b w:val="false"/>
          <w:i w:val="false"/>
          <w:color w:val="000000"/>
          <w:sz w:val="28"/>
        </w:rPr>
        <w:t>экспертиза 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порядке, установленном Правительством Республики Казахстан. Экспертиза временной нетрудоспособности проводится врачом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ПМСП оказывается в рамках 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гарантированного объема бесплатной медицинской помощи (далее - ГОБМП), утверждаемого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ПМСП оказывается гражданам: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независимо от факта прикрепления в случае оказания экстренной и неотложной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плановом порядке - по </w:t>
      </w:r>
      <w:r>
        <w:rPr>
          <w:rFonts w:ascii="Times New Roman"/>
          <w:b w:val="false"/>
          <w:i w:val="false"/>
          <w:color w:val="000000"/>
          <w:sz w:val="28"/>
        </w:rPr>
        <w:t>прикреплению</w:t>
      </w:r>
      <w:r>
        <w:rPr>
          <w:rFonts w:ascii="Times New Roman"/>
          <w:b w:val="false"/>
          <w:i w:val="false"/>
          <w:color w:val="000000"/>
          <w:sz w:val="28"/>
        </w:rPr>
        <w:t>, предварительной записи или обращению.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первичном обращении гражданина в организацию ПМСП, в регистратуре организации ПМСП оформляется 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больного или история развития ребенка, которые являются первичными учетными медицинскими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Первичная учетная медицинская документация, используемая в организациях ПМСП, заполняется только на соответствующих </w:t>
      </w:r>
      <w:r>
        <w:rPr>
          <w:rFonts w:ascii="Times New Roman"/>
          <w:b w:val="false"/>
          <w:i w:val="false"/>
          <w:color w:val="000000"/>
          <w:sz w:val="28"/>
        </w:rPr>
        <w:t>формах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уполномоченным органом, и хранится в регистратуре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первичной учетной медицинской документации осуществляется старшим регистратором, а в фельдшерско-акушерских и медицинских пунктах - специалистом ПМСП, в порядке, установленном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13-1. </w:t>
      </w:r>
      <w:r>
        <w:rPr>
          <w:rFonts w:ascii="Times New Roman"/>
          <w:b w:val="false"/>
          <w:i w:val="false"/>
          <w:color w:val="000000"/>
          <w:sz w:val="28"/>
        </w:rPr>
        <w:t>Запись на 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врачу осуществляется при непосредственном обращении, по телефонной связи физического лица или его представителя в медицинскую организацию, оказывающую ПМСП, или в электронном формате через веб-портал "электронного правительства" без наличия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13-1 в соответствии с постановлением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Гражданину, который по состоянию здоровья и характеру заболевания не может прийти на прием в организацию ПМСП, медицинская помощь оказывается на дому специалистами ПМСП, либо профильными специалистами по заявке специалистов ПМСП в день регистрации вызова.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14-1. </w:t>
      </w:r>
      <w:r>
        <w:rPr>
          <w:rFonts w:ascii="Times New Roman"/>
          <w:b w:val="false"/>
          <w:i w:val="false"/>
          <w:color w:val="000000"/>
          <w:sz w:val="28"/>
        </w:rPr>
        <w:t>Вызов врача на дом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при непосредственном обращении, по телефонной связи физического лица или его представителя в медицинскую организацию, оказывающую ПМСП, либо в электронном формате через веб-портал "электронного правительства" без наличия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14-1 в соответствии с постановлением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оказании ПМСП лечащим врачом выписываются рецепты на лекарственные средства. Лекарственные средства выписываются только на рецептурных бланках утвержденного образца без указания конкретной аптечной организации, в порядке, </w:t>
      </w:r>
      <w:r>
        <w:rPr>
          <w:rFonts w:ascii="Times New Roman"/>
          <w:b w:val="false"/>
          <w:i w:val="false"/>
          <w:color w:val="000000"/>
          <w:sz w:val="28"/>
        </w:rPr>
        <w:t>утвержденном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лекарственных средств и биологически активных добавок медицинскими работниками организаций ПМСП не допускается, за исключением аттестованных на данный вид деятельности специалистов с медицинским образованием (врачебных амбулаторий, медицинских и фельдшерско-акушерских пунктов в населенных пунктах, не имеющих аптечных объектов). 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ноября 2011 года № 1263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прикрепления граждан к организациям первичной</w:t>
      </w:r>
      <w:r>
        <w:br/>
      </w:r>
      <w:r>
        <w:rPr>
          <w:rFonts w:ascii="Times New Roman"/>
          <w:b/>
          <w:i w:val="false"/>
          <w:color w:val="000000"/>
        </w:rPr>
        <w:t>
медико-санитарной помощи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прикрепления граждан к организациям первичной медико-санитарной помощи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 Республики Казахстан от 18 сентября 2009 года "О здоровье народа и системе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прикрепления граждан к организациям первичной медико-санитарной помощи (далее – Правила) определяют порядок прикрепления граждан Республики Казахстан и оралманов к организациям первичной медико-санитарной помощи, оказывающим гарантированный объем бесплатной медицинской помощи (далее – организации ПМСП).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Прикрепление граждан Республики Казахстан и оралманов к организациям ПМСП – регистрация обязательств организаций ПМСП по оказанию ПМСП и реализации прав граждан на ее получение в рамках гарантированного объема бесплатной медицинской помощи (далее – ГОБМП).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Информация о фактически прикрепленном количестве населения к медицинским организациям, оказывающим ПМСП, о территориальных участках обслуживания, врачах и среднем медицинском персонале участковой службы (службы общей практики) формируется в базе данных регистр прикрепленного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прикрепленного населения в разрезе организаций ПМСП из регистра прикрепленного населения является основанием для размещения ГОБМП организациям ПМСП, соответствующим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поставщика услуг по оказанию гарантированного объема бесплатной медицинской помощи и возмещения его затрат, утверждаемых постановлением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3-1 в соответствии с постановлением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пункт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прикрепления граждан к организации</w:t>
      </w:r>
      <w:r>
        <w:br/>
      </w:r>
      <w:r>
        <w:rPr>
          <w:rFonts w:ascii="Times New Roman"/>
          <w:b/>
          <w:i w:val="false"/>
          <w:color w:val="000000"/>
        </w:rPr>
        <w:t>
первичной медико-санитарной помощи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Прикрепление граждан и оралманов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 и оралманов, проживающих на приграничных территориях, которые по праву свободного выбора медицинской организации прикрепляются в близлежащую организацию ПМСП, расположенную на другой административно-территориальной единице.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Гражданин и оралман прикрепляется только к одной организации ПМСП.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Документом, свидетельствующим о прикреплении гражданина к организации ПМСП, является справка (талон) прикрепления к медицинской организации (далее - справка (талон) прикрепления), формирующаяся в бумажном виде и электронном формате через веб-портал "электронного правительства". Справка (талон) прикрепления в бумажном формате выдается медицинским регистратором медицинской организации. В электронном формате справка (талон) о прикреплении выдается через веб-портал "электронного правительства" в форме электронного документа, подписанная электронной цифровой подписью медицинской организации, оказывающей первичную медико-санитарную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Прикрепление к организации ПМСП осуществляется на основе заявления произвольной формы и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(удостоверение личности, паспорт, свидетельство о рождении, иной документ, выданный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 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порядке), в любое календарное время в соответствии с графиком работы организации ПМСП. При обращении на веб-портал «электронного правительства» для прикрепления к организации ПМСП необходимо отправить запрос, а также иметь документ, удостоверяющий личность (удостоверение личности, паспорт, свидетельство о рождении, иной документ, выданный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порядке), и электронную цифровую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Организации ПМСП осуществляют прикрепление при самостоятельном обращении граждан и оралманов.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прикрепление членов семьи при наличии их письменного согласия одним из членов семьи на основании заявления произвольной формы при предоставлении документов, удостоверяющих личность каждого члена семьи (удостоверение личности, паспорт, свидетельство о рождении, иной документ, выданный в установленном законодательном Республики Казахстан порядке).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Прикрепление лиц, не имеющих возможности по состоянию здоровья самостоятельно явиться в организации ПМСП, проводится в организациях ПМСП по их письменному обращению или в электронном формате через веб-портал "электронного правительства" при наличии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Прикрепление лиц, не достигших восемнадцати лет, осуществляется на основании заявления произвольной формы его законных представителей при наличии документа, удостоверяющего личность прикрепляемого лица и его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Прикрепление граждан и оралманов к организациям ПМСП осуществляется в соответствии с нормативами численности прикрепленного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нормативах численности прикрепленного населения доводится до сведения граждан и оралманов местными органами государственного управления здравоохранения через средства массовой информации и размещается в доступных для ознакомления местах в организациях ПМСП.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Изменение прикрепления граждан и оралманов к организациям ПМСП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изменении места постоянного или временного проживания, работы или учебы за пределы одной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случаях реорганизации или ликвидации организации ПМСП;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чаще одного раза в год при свободном выборе гражданином и оралманами врача и медицинской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период кампании по прикреплению населения к организации ПМСП.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прикреплении граждан и оралманов к организации ПМСП при непосредственном их обращении, открепление от ранее прикрепленной организации ПМСП осуществляется автоматически через регистр прикрепленного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прикреплении к организации ПМСП в электронном формате через веб-портал «электронного правительства» открепление от ранее прикрепленной организации ПМСП осуществляется автоматически.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выборе гражданином и оралманам свободного прикрепления к организации ПМСП, возможность их обслуживания на дому специалистами данной организации оговаривается заранее и указывается в справке (талоне) прикрепления.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Организация ПМСП представляет один раз в год информацию о прикрепленном населении в местный орган государственного управления здравоохранением.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Прикрепление граждан и оралманов к физическим лицам, занимающимся частной медицинской практикой, оказывающим ПМСП в рамках ГОБМП, осуществляется также как и к организациям ПМСП,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15 в соответствии 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