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27721" w14:textId="c2277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30 декабря 2004 года № 1441 "Об утверждении Правил ведения охотничьего хозяйства в Республике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ноября 2011 года № 1269. Утратило силу постановлением Правительства Республики Казахстан от 31 октября 2015 года № 870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31.10.2015 </w:t>
      </w:r>
      <w:r>
        <w:rPr>
          <w:rFonts w:ascii="Times New Roman"/>
          <w:b w:val="false"/>
          <w:i w:val="false"/>
          <w:color w:val="ff0000"/>
          <w:sz w:val="28"/>
        </w:rPr>
        <w:t>№ 870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2004 года № 1441 "Об утверждении Правил ведения охотничьего хозяйства в Республике Казахстан" (САПП Республики Казахстан, 2004 г., № 50, ст. 665)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охотничьего хозяйства в Республике Казахстан,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"8. План ведения охотничьего хозяйства, разработанный по материалам внутрихозяйственного охотоустройства, утверждается охотохозяйственной организацией, после чего подлежит обязательному исполнению и является объектом государственного контроля в области охраны, воспроизводства и использования животного мира.".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