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980f" w14:textId="3a39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Комплексного плана социально-экономического развития городов Жезказгана, Сатпаева и Улытауского района Карагандинской области на 2019 - 2022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2011 года № 1283. Утроатило силу постановлением Правительства Республики Казахстан от 4 ноября 2022 года № 871.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 Правительства РК от 04.11.2022 </w:t>
      </w:r>
      <w:r>
        <w:rPr>
          <w:rFonts w:ascii="Times New Roman"/>
          <w:b w:val="false"/>
          <w:i w:val="false"/>
          <w:color w:val="ff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постановления Правительства РК от 13.06.2019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решения проблем социально-экономического развития городов Жезказган, Сатпаев и Улытауского района Карагандинской области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социально-экономического развития городов Жезказгана, Сатпаева и Улытауского района Карагандинской области на 2019 - 2022 годы (далее - План).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13.06.2019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 Республики Казахстан, местным исполнительным органам Карагандинской области и организациям (по согласованию) обеспечить своевременное выполнение мероприятий, предусмотренных Планом, и по итогам года, не позднее 15 января, представлять информацию о ходе их реализации в Министерство национальной экономики Республики Казахстан.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13.06.2019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национальной экономики Республики Казахстан по итогам года, не позднее 1 февраля, представлять в Правительство Республики Казахстан сводную информацию о ходе реализации Плана.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13.06.2019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национальной экономики Республики Казахстан.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13.06.2019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2011 года № 1283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</w:t>
      </w:r>
      <w:r>
        <w:br/>
      </w:r>
      <w:r>
        <w:rPr>
          <w:rFonts w:ascii="Times New Roman"/>
          <w:b/>
          <w:i w:val="false"/>
          <w:color w:val="000000"/>
        </w:rPr>
        <w:t>социально-экономического развития городов Жезказгана, Сатпаева и Улытауского района Карагандинской области на 2019 - 2022 годы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Комплексный план в редакции постановления Правительства РК от 13.06.2019 </w:t>
      </w:r>
      <w:r>
        <w:rPr>
          <w:rFonts w:ascii="Times New Roman"/>
          <w:b w:val="false"/>
          <w:i w:val="false"/>
          <w:color w:val="ff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за исполнение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реализации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Предполагаемые расходы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(млн. тенге)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Расширение минерально-сырьевой базы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поисковых работ на участках Северо-Тобылгинский, Сарыдалинский, Борсенгир, Унгурли-сайский, Кенгирский в пределах Жезказганской впадины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Геологический отчет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- 233,6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поисковых работ на участках Куленьский, Юго-Восточная часть Жезказганской впадины, Жанайское, Южно-Жездинское, Южно-Ащикульское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Геологический отчет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- 300,0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- 987,8*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- 1230,9*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- 446,4*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Вовлечение во вторичную переработку техногенных минеральных образований: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отвальных шлаков Жезказганского медеплавильного завода в объеме - 1000 тыс.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хвостохранилища № 3 Жезказганской обогатительной фабрики № 1 и № 2 в объеме - 62 371,9 тыс. тонн с проведением дополнительных мероприятий по геологоразведочным работам и проведением экспертизы государственной комиссией по запасам полезных ископаемых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заседания Государственной комиссии по запасам полезных ископаемых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МЭ, ТОО "Корпорация Казахмыс"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- 74,4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- 50,0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ТОО "Корпорация Казахмыс"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принудительному отчуждению земельных участков поселка Жезказган и прилегающих населенных пунктов Весовая, Крестовский, Перевалка и Геолоразведочного поселка для государственных нужд в целях разработки месторождений полезных ископаемых: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МИИР, МСХ, МФ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выплата компенсации за изъятие: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и жилья;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компенсации юридическими и физическими лицами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- 1 036,2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хозяйственных построек, гаражей;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предпринимательства;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- 2 552,0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строительство жилья;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- 1 575,0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годы - 1575,0*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- 175,0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- 175,0*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строительство канализационного коллектора от микрорайона № 8 до хозфекальных очистных сооружений города Сатпаева;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- 300,0*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- 1 245,1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- 100,0*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- 183,5*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- 183,5*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строительство детского сада на 320 мест в городе Сатпаеве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- 351,4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- 351,4*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разработки запасов медьсодержащих руд охранного целика под поселком Жезказган и прилегающих населенных пунктов Весовая, Крестовский, Перевалка и Геолоразведочного поселка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медьсодержащей руды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МИИР, ТОО "Корпорация Казахмыс"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ТОО "Корпорация Казахмыс"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Индустриально-инновационное развитие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химического завода по выпуску промышленного реагента в городе Жезказгане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ТОО "Каз Хим Синтез"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- 300,0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- 580,0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Жезказганского завода по производству строительных материалов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ТОО "С и Жест"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- 161,0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- 161,0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выработке технологии для гидрометаллургии для бедных сульфидных руд с последующим созданием производства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ТОО "Корпорация Казахмыс"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добычи бурого угля на месторождении Киякты Улытауского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бурого угля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АО "СПК "Сарыарка"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- 125,0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- 1 000,0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производства свинцового листа в городе Сатпаеве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области, ТОО "Сары арка"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- 228,0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индустриального парка в городе Сатпаеве площадью 12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ТОО "Корпорация Казахмыс"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- 645,0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- 645,3*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Развитие предпринимательства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супермаркета в поселке Кенгир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области, ТОО "Корпорация Казахмыс" (по согласованию), ТОО "ПИК Ютария ltd"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- 1 044,4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гипермаркета в городе Жезказгане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ИП "Исина А.Б."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- 400,0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мер финансовой поддержки субъектам малого и среднего предпринимательства городов Жезказгана, Сатпаева в рамках Государственной программы поддержки и развития бизнеса "Дорожная карта бизнеса-2020" и Государственной программы развития продуктивной занятости и массового предпринимательства на 2017 - 2021 годы "Еңбек" (2 направление)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АО "ФРП "Даму"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Агропромышленный комплекс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создания молочно-товарной фермы и откормочной площадки в городе Сатпаеве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ИП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"Айтбек И."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- 25,0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строительству водовода протяженностью 7 км от водоема Жартас для организации орошаемого земледелия в городе Сатпаеве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кормовой базы для развития животноводства (увеличение поголовья лошадей, площадей посева фуражных культур, многолетних трав) в селе Улытау: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приобретение сельскохозяй-ственной техники в лизинг (тракторов - 15 ед., комбайнов - 5 ед., сельхозмашин - 60 ед. ежегодно);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кредитование весенне-полевых и уборочных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- 160,0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- 178,0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СХТП,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 АО "НУХ "КазАгро", БВУ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сервисно-заготовительного центра по производству кормов, организация откорма крупного рогатого скота и реализации сельхозпродукции в Улытауском районе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- 500,0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СХТП,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 АО "НУХ "КазАгро", БВУ,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АО "СПК"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Жилищно-коммунальное хозяйство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Теплоснабжение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тепловых сетей города Жезказгана: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МИИР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2019-2022 годы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- 1 107,2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- 1 651,2*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1 очередь;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2 очередь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МНЭ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- 400,0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- 1 200,0*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- 1 200,0*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- 1 200,0*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- 474,0*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инженерных сетей и тепловой станции № 1 города Сатпаева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ТОО "Казахмыс Дистрибьюшн"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- 249,6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- 249,6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Водоснабжение и водоотведение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строительства Эскулинского водовода с учетом водоснабжения города Жезказгана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- 500,0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водовода с Уйтас-Айдосского месторождения с расширением до Кожамсеитского месторождения.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госэкспертизы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ТОО "Корпорация Казахмыс"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- 182,6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ТОО "Корпорация Казахмыс"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города Жезказгана: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очередь;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МИИР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2019-2021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- 317,3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- 820,0*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- 1 754,7*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- 361,5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- 361,5*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очередь;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- 429,2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- 923,8*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-233,3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- 233,3*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очередь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- 251,0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- 831,1*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- 196,0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- 196,0*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хозяйственно-питьевых очистных сооружений города Жезказгана: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очередь;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МИИР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- 1 500,0*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- 3 439,4*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- 3 439,4*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- 523,7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- 523,7*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- 523,7*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- 523,7*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очередь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- 500,0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- 1 005,4*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- 2 000,0*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- 219,1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- 219,1*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- 219,1*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- 219,1*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хозфекальных очистных сооружений в городе Сатпаеве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области, МИИР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- 1 000,0*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- 2 300,0*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- 2 700,0*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- 700,0*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- 500,0*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- 300,0*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 канализации в селе Улытау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МИИР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- 960,7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- 128,0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канализационных сетей в 66, 74 жилых кварталах города Сатпаева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- 107,6*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реконструкции Жездинского водохранилища с магистральным каналом Талапской оросительной системы протяжен-ностью 15,8 км с площадью 3,6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- 373,1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- 870,6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 Азиатского 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канализационных очистных сооружений города Жезказгана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МИИР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- 2 285,0*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- 3 428,0*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- 3 428,0*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- 921,7*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водоотведения города Жезказгана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- 802,5*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благоустройства и коммунального хозяйства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городского парка и скверов города Жезказгана, площадью 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- 94,0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Жилищное строительство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арендного жилья в городе Жезказгане в рамках Государственной программы жилищного строительства "Нұрлы жер"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МИИР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- 141,1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- 209,1*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- 14,1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- 24,8*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арендных жилых многоквартирных домов в городе Сатпаеве в рамках Государственной программы жилищного строительства "Нұрлы жер"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МИИР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- 108,7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- 280,4*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- 32,4*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многоквартирных жилых домов в городе Жезказгане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МИИР, ТОО "Центр модернизации жилищного фонда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Транспортная инфраструктура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путепровода № 4 города Жезказган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- 551,0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путепровода № 1 города Жезказган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- 839,9*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путепровода № 2 города Жезказган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- 583,3*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8. Социальная инфраструктура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в селе Кенгир на 140 мест (город Жезказган)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- 484,1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 в рамках ГЧП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общеобразовательной школы на 900 учащихся в городе Жезказгане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области, МОН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- 1 246,1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- 138,4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Дворца школьников в городе Сатпаеве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- 273,0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- 273,0*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Восстановление больничного городка в городе Жезказгане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- 270,0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 в городе Жезказгане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- 920,0*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комплекса для гребных видов спорта в городе Жезказгане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- 150,0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зданию Жезказганского историко-археологического музея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- 160,9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на территории "Национального историко- культурного и природного заповедника-музея "Улытау"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акимат 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- 461,9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культурно-развлекательного центра в городе Жезказгане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области, ИП "Шайжанова"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- 90,0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9. Экология и природопользование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системы управления твердо-бытовыми отходами в городах Жезказгане, Сатпаеве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- 50,0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- 120,0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 в рамках ГЧП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зеленых насаждений вокруг Кенгирского водохранилища, площадью 104 га города Жезказгана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области, ТОО "Корпорация Казахмыс"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- 110,0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- 110,0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10. Мероприятия по предупреждению и ликвидации чрезвычайных ситуаций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спасательной станции в городе Жезказгане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- 101,0*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- 4,0*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пожарного депо на 4 автомобиля в городе Жезказгане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- 20,6*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- 271,9*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- 271,9*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пожарного депо на 4 автомобиля в городе Сатпаеве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- 15,9*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- 237,2*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- 237,2*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11. Меры по укреплению правопорядка, общественной безопасности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центра оперативного управления в городе Сатпаеве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- 18,3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- 415,7*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Потребность в ресурсах: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2019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2020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РБ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16 263,1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Внебюджетные средства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21 314,5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24 222,9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19 073,4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15 116,0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79 726,9
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объемы расходов по мероприятиям, финансируемым за счет средств республиканского и местного бюджетов, будут рассмотрены в установленном законодательством Республики Казахстан порядке при уточнении республиканского и местного бюджетов на соответствующий год.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Расшифровка аббревиатур: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"КазАгро"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управляющий холдинг "КазАгро"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СПК "Сарыарка"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"Социально-предпринимательская корпорация "Сарыарка"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"ФРП "Даму"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"Фонд развития предпринимательства "Даму"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БВУ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государственно-частное партнерство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предприниматель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товаропроизводители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