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57aa" w14:textId="8aa5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2010 года № 153 "Об утверждении технического регламента "Требования к безопасности бензина, дизельного топлива и мазута" и внесении изменений в постановление Правительства Республики Казахстан от 29 декабря 2007 года № 1372"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1288. Утратило силу постановлением Правительства Республики Казахстан от 30 июля 2012 года № 1004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 Сноска. Утратило силу постановлением Правительства РК от 30.07.2012 </w:t>
      </w:r>
      <w:r>
        <w:rPr>
          <w:rFonts w:ascii="Times New Roman"/>
          <w:b w:val="false"/>
          <w:i w:val="false"/>
          <w:color w:val="ff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31.12.2012).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153 "Об утверждении технического регламента "Требования к безопасности бензина, дизельного топлива и мазута" и внесении изменений в постановление Правительства Республики Казахстан от 29 декабря 2007 года № 1372" (САПП Республики Казахстан, 2010 г., № 20-21, ст. 158)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бензина, дизельного топлива и мазута",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"экологического класса-2 с 1 января 2010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"Требования к безопасности бензина, дизельного топлива и мазута":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характеристикам бензина":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1892"/>
        <w:gridCol w:w="1713"/>
        <w:gridCol w:w="1553"/>
        <w:gridCol w:w="2033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Отложения на впускных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клапанах,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(СЕС F-05-A-93)*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мг/клапан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 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"Требования к безопасности бензина, дизельного топлива и мазута":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характеристикам дизельного топлива":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3253"/>
        <w:gridCol w:w="1213"/>
        <w:gridCol w:w="1213"/>
        <w:gridCol w:w="1233"/>
      </w:tblGrid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Чистота топливной форсунки,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(СЕС (PF-023) ТВА)*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пропускания, 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